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D1DF" w14:textId="77777777" w:rsidR="008D7AC9" w:rsidRDefault="008D7AC9" w:rsidP="005F1EA9">
      <w:pPr>
        <w:rPr>
          <w:rFonts w:ascii="Corbel" w:hAnsi="Corbel"/>
        </w:rPr>
      </w:pPr>
    </w:p>
    <w:p w14:paraId="57D34C8B" w14:textId="3FC0A167" w:rsidR="005F1EA9" w:rsidRDefault="00550D0F" w:rsidP="005F1EA9">
      <w:pPr>
        <w:rPr>
          <w:rFonts w:ascii="Corbel" w:hAnsi="Corbel"/>
        </w:rPr>
      </w:pPr>
      <w:r w:rsidRPr="005F1EA9">
        <w:rPr>
          <w:rFonts w:ascii="Corbel" w:hAnsi="Corbel"/>
        </w:rPr>
        <w:t>När barnet börjar förskolan kan det vara bra att maila ut</w:t>
      </w:r>
      <w:r w:rsidR="00B02BB7" w:rsidRPr="005F1EA9">
        <w:rPr>
          <w:rFonts w:ascii="Corbel" w:hAnsi="Corbel"/>
        </w:rPr>
        <w:t xml:space="preserve"> lite information</w:t>
      </w:r>
      <w:r w:rsidRPr="005F1EA9">
        <w:rPr>
          <w:rFonts w:ascii="Corbel" w:hAnsi="Corbel"/>
        </w:rPr>
        <w:t xml:space="preserve"> till övriga föräldrar om barnet och dess linser/synfel så att alla vet om det. Vi upplever att det har varit bra att de kan förklara enkelt för sina barn kring varför vårt barn har linser och hur en lins ser ut. Vi mailade ut en liten information</w:t>
      </w:r>
      <w:r w:rsidR="00B02BB7" w:rsidRPr="005F1EA9">
        <w:rPr>
          <w:rFonts w:ascii="Corbel" w:hAnsi="Corbel"/>
        </w:rPr>
        <w:t>stext</w:t>
      </w:r>
      <w:r w:rsidRPr="005F1EA9">
        <w:rPr>
          <w:rFonts w:ascii="Corbel" w:hAnsi="Corbel"/>
        </w:rPr>
        <w:t xml:space="preserve"> med bild på linserna samt lite kort historik om bakgrunden och hur de</w:t>
      </w:r>
      <w:r w:rsidR="005F1EA9">
        <w:rPr>
          <w:rFonts w:ascii="Corbel" w:hAnsi="Corbel"/>
        </w:rPr>
        <w:t>n</w:t>
      </w:r>
      <w:r w:rsidRPr="005F1EA9">
        <w:rPr>
          <w:rFonts w:ascii="Corbel" w:hAnsi="Corbel"/>
        </w:rPr>
        <w:t xml:space="preserve"> påverkar. </w:t>
      </w:r>
      <w:r w:rsidRPr="005F1EA9">
        <w:rPr>
          <w:rFonts w:ascii="Corbel" w:hAnsi="Corbel"/>
        </w:rPr>
        <w:br/>
      </w:r>
      <w:r w:rsidRPr="005F1EA9">
        <w:rPr>
          <w:rFonts w:ascii="Corbel" w:hAnsi="Corbel"/>
        </w:rPr>
        <w:br/>
        <w:t>Vår familj har även mailat att om föräldrar misstänker ögoninflammation och trots det skickar sitt barn till förskolan så önskar vi kännedom om detta så att vi kan hålla vårt barn hemma. De</w:t>
      </w:r>
      <w:r w:rsidR="00306B87" w:rsidRPr="005F1EA9">
        <w:rPr>
          <w:rFonts w:ascii="Corbel" w:hAnsi="Corbel"/>
        </w:rPr>
        <w:t>nn</w:t>
      </w:r>
      <w:r w:rsidRPr="005F1EA9">
        <w:rPr>
          <w:rFonts w:ascii="Corbel" w:hAnsi="Corbel"/>
        </w:rPr>
        <w:t xml:space="preserve">a </w:t>
      </w:r>
      <w:r w:rsidR="00306B87" w:rsidRPr="005F1EA9">
        <w:rPr>
          <w:rFonts w:ascii="Corbel" w:hAnsi="Corbel"/>
        </w:rPr>
        <w:t xml:space="preserve">kommunikation </w:t>
      </w:r>
      <w:r w:rsidRPr="005F1EA9">
        <w:rPr>
          <w:rFonts w:ascii="Corbel" w:hAnsi="Corbel"/>
        </w:rPr>
        <w:t xml:space="preserve">har fungerat strålande. </w:t>
      </w:r>
      <w:r w:rsidRPr="005F1EA9">
        <w:rPr>
          <w:rFonts w:ascii="Corbel" w:hAnsi="Corbel"/>
        </w:rPr>
        <w:br/>
        <w:t xml:space="preserve">Pedagogerna </w:t>
      </w:r>
      <w:r w:rsidR="00306B87" w:rsidRPr="005F1EA9">
        <w:rPr>
          <w:rFonts w:ascii="Corbel" w:hAnsi="Corbel"/>
        </w:rPr>
        <w:t xml:space="preserve">har </w:t>
      </w:r>
      <w:r w:rsidRPr="005F1EA9">
        <w:rPr>
          <w:rFonts w:ascii="Corbel" w:hAnsi="Corbel"/>
        </w:rPr>
        <w:t xml:space="preserve">också </w:t>
      </w:r>
      <w:r w:rsidR="00306B87" w:rsidRPr="005F1EA9">
        <w:rPr>
          <w:rFonts w:ascii="Corbel" w:hAnsi="Corbel"/>
        </w:rPr>
        <w:t xml:space="preserve">varit </w:t>
      </w:r>
      <w:r w:rsidRPr="005F1EA9">
        <w:rPr>
          <w:rFonts w:ascii="Corbel" w:hAnsi="Corbel"/>
        </w:rPr>
        <w:t xml:space="preserve">extra vaksamma </w:t>
      </w:r>
      <w:r w:rsidR="00AD7D93" w:rsidRPr="005F1EA9">
        <w:rPr>
          <w:rFonts w:ascii="Corbel" w:hAnsi="Corbel"/>
        </w:rPr>
        <w:t xml:space="preserve">på </w:t>
      </w:r>
      <w:r w:rsidRPr="005F1EA9">
        <w:rPr>
          <w:rFonts w:ascii="Corbel" w:hAnsi="Corbel"/>
        </w:rPr>
        <w:t>om något barn verka</w:t>
      </w:r>
      <w:r w:rsidR="00306B87" w:rsidRPr="005F1EA9">
        <w:rPr>
          <w:rFonts w:ascii="Corbel" w:hAnsi="Corbel"/>
        </w:rPr>
        <w:t>t</w:t>
      </w:r>
      <w:r w:rsidRPr="005F1EA9">
        <w:rPr>
          <w:rFonts w:ascii="Corbel" w:hAnsi="Corbel"/>
        </w:rPr>
        <w:t xml:space="preserve"> ha begynnande ögon</w:t>
      </w:r>
      <w:r w:rsidR="00AD7D93" w:rsidRPr="005F1EA9">
        <w:rPr>
          <w:rFonts w:ascii="Corbel" w:hAnsi="Corbel"/>
        </w:rPr>
        <w:t xml:space="preserve">inflammation och </w:t>
      </w:r>
      <w:r w:rsidR="00306B87" w:rsidRPr="005F1EA9">
        <w:rPr>
          <w:rFonts w:ascii="Corbel" w:hAnsi="Corbel"/>
        </w:rPr>
        <w:t xml:space="preserve">då </w:t>
      </w:r>
      <w:r w:rsidR="00AD7D93" w:rsidRPr="005F1EA9">
        <w:rPr>
          <w:rFonts w:ascii="Corbel" w:hAnsi="Corbel"/>
        </w:rPr>
        <w:t>separer</w:t>
      </w:r>
      <w:r w:rsidR="00306B87" w:rsidRPr="005F1EA9">
        <w:rPr>
          <w:rFonts w:ascii="Corbel" w:hAnsi="Corbel"/>
        </w:rPr>
        <w:t>at</w:t>
      </w:r>
      <w:r w:rsidR="00AD7D93" w:rsidRPr="005F1EA9">
        <w:rPr>
          <w:rFonts w:ascii="Corbel" w:hAnsi="Corbel"/>
        </w:rPr>
        <w:t xml:space="preserve"> </w:t>
      </w:r>
      <w:r w:rsidRPr="005F1EA9">
        <w:rPr>
          <w:rFonts w:ascii="Corbel" w:hAnsi="Corbel"/>
        </w:rPr>
        <w:t>vårt barn från det</w:t>
      </w:r>
      <w:r w:rsidR="00AD7D93" w:rsidRPr="005F1EA9">
        <w:rPr>
          <w:rFonts w:ascii="Corbel" w:hAnsi="Corbel"/>
        </w:rPr>
        <w:t xml:space="preserve">ta barn </w:t>
      </w:r>
      <w:r w:rsidRPr="005F1EA9">
        <w:rPr>
          <w:rFonts w:ascii="Corbel" w:hAnsi="Corbel"/>
        </w:rPr>
        <w:t xml:space="preserve">omgående. </w:t>
      </w:r>
      <w:r w:rsidRPr="005F1EA9">
        <w:rPr>
          <w:rFonts w:ascii="Corbel" w:hAnsi="Corbel"/>
        </w:rPr>
        <w:br/>
        <w:t xml:space="preserve">Pedagogerna </w:t>
      </w:r>
      <w:r w:rsidR="00306B87" w:rsidRPr="005F1EA9">
        <w:rPr>
          <w:rFonts w:ascii="Corbel" w:hAnsi="Corbel"/>
        </w:rPr>
        <w:t xml:space="preserve">var också </w:t>
      </w:r>
      <w:r w:rsidRPr="005F1EA9">
        <w:rPr>
          <w:rFonts w:ascii="Corbel" w:hAnsi="Corbel"/>
        </w:rPr>
        <w:t xml:space="preserve">väldigt vaksamma i början om vårt barn gnuggade </w:t>
      </w:r>
      <w:r w:rsidR="00A22C40">
        <w:rPr>
          <w:rFonts w:ascii="Corbel" w:hAnsi="Corbel"/>
        </w:rPr>
        <w:t xml:space="preserve">sig </w:t>
      </w:r>
      <w:r w:rsidRPr="005F1EA9">
        <w:rPr>
          <w:rFonts w:ascii="Corbel" w:hAnsi="Corbel"/>
        </w:rPr>
        <w:t xml:space="preserve">mycket i ögonen och kunde då ge återfuktande droppar och kolla så att linserna satt rätt. </w:t>
      </w:r>
      <w:r w:rsidR="005F1EA9" w:rsidRPr="005F1EA9">
        <w:rPr>
          <w:rFonts w:ascii="Corbel" w:hAnsi="Corbel"/>
        </w:rPr>
        <w:t>I takt med stigande ålder</w:t>
      </w:r>
      <w:r w:rsidRPr="005F1EA9">
        <w:rPr>
          <w:rFonts w:ascii="Corbel" w:hAnsi="Corbel"/>
        </w:rPr>
        <w:t xml:space="preserve"> blir det </w:t>
      </w:r>
      <w:r w:rsidR="005F1EA9" w:rsidRPr="005F1EA9">
        <w:rPr>
          <w:rFonts w:ascii="Corbel" w:hAnsi="Corbel"/>
        </w:rPr>
        <w:t xml:space="preserve">sedan </w:t>
      </w:r>
      <w:r w:rsidRPr="005F1EA9">
        <w:rPr>
          <w:rFonts w:ascii="Corbel" w:hAnsi="Corbel"/>
        </w:rPr>
        <w:t>inte ett problem</w:t>
      </w:r>
      <w:r w:rsidR="005F1EA9" w:rsidRPr="005F1EA9">
        <w:rPr>
          <w:rFonts w:ascii="Corbel" w:hAnsi="Corbel"/>
        </w:rPr>
        <w:t xml:space="preserve"> då</w:t>
      </w:r>
      <w:r w:rsidR="00AD7D93" w:rsidRPr="005F1EA9">
        <w:rPr>
          <w:rFonts w:ascii="Corbel" w:hAnsi="Corbel"/>
        </w:rPr>
        <w:t xml:space="preserve"> barn</w:t>
      </w:r>
      <w:r w:rsidR="005F1EA9" w:rsidRPr="005F1EA9">
        <w:rPr>
          <w:rFonts w:ascii="Corbel" w:hAnsi="Corbel"/>
        </w:rPr>
        <w:t>et</w:t>
      </w:r>
      <w:r w:rsidR="00AD7D93" w:rsidRPr="005F1EA9">
        <w:rPr>
          <w:rFonts w:ascii="Corbel" w:hAnsi="Corbel"/>
        </w:rPr>
        <w:t xml:space="preserve"> </w:t>
      </w:r>
      <w:r w:rsidR="005F1EA9" w:rsidRPr="005F1EA9">
        <w:rPr>
          <w:rFonts w:ascii="Corbel" w:hAnsi="Corbel"/>
        </w:rPr>
        <w:t xml:space="preserve">kan </w:t>
      </w:r>
      <w:r w:rsidR="00AD7D93" w:rsidRPr="005F1EA9">
        <w:rPr>
          <w:rFonts w:ascii="Corbel" w:hAnsi="Corbel"/>
        </w:rPr>
        <w:t>kommunicera</w:t>
      </w:r>
      <w:r w:rsidRPr="005F1EA9">
        <w:rPr>
          <w:rFonts w:ascii="Corbel" w:hAnsi="Corbel"/>
        </w:rPr>
        <w:t xml:space="preserve"> </w:t>
      </w:r>
      <w:r w:rsidR="005F1EA9" w:rsidRPr="005F1EA9">
        <w:rPr>
          <w:rFonts w:ascii="Corbel" w:hAnsi="Corbel"/>
        </w:rPr>
        <w:t xml:space="preserve">själv </w:t>
      </w:r>
      <w:r w:rsidRPr="005F1EA9">
        <w:rPr>
          <w:rFonts w:ascii="Corbel" w:hAnsi="Corbel"/>
        </w:rPr>
        <w:t xml:space="preserve">vad det är som sker. </w:t>
      </w:r>
      <w:r w:rsidRPr="005F1EA9">
        <w:rPr>
          <w:rFonts w:ascii="Corbel" w:hAnsi="Corbel"/>
        </w:rPr>
        <w:br/>
      </w:r>
      <w:r w:rsidRPr="005F1EA9">
        <w:rPr>
          <w:rFonts w:ascii="Corbel" w:hAnsi="Corbel"/>
        </w:rPr>
        <w:br/>
        <w:t>Bra att ha på förskolan:</w:t>
      </w:r>
    </w:p>
    <w:p w14:paraId="154BDCDF" w14:textId="342049A7" w:rsidR="005F1EA9" w:rsidRDefault="00A22C40" w:rsidP="005F1EA9">
      <w:pPr>
        <w:pStyle w:val="Liststycke"/>
        <w:numPr>
          <w:ilvl w:val="0"/>
          <w:numId w:val="11"/>
        </w:numPr>
        <w:rPr>
          <w:rFonts w:ascii="Corbel" w:hAnsi="Corbel"/>
        </w:rPr>
      </w:pPr>
      <w:r>
        <w:rPr>
          <w:rFonts w:ascii="Corbel" w:hAnsi="Corbel"/>
        </w:rPr>
        <w:t>e</w:t>
      </w:r>
      <w:r w:rsidR="00550D0F" w:rsidRPr="005F1EA9">
        <w:rPr>
          <w:rFonts w:ascii="Corbel" w:hAnsi="Corbel"/>
        </w:rPr>
        <w:t>xtra solglasögon</w:t>
      </w:r>
    </w:p>
    <w:p w14:paraId="6BECD7CD" w14:textId="4D95699C" w:rsidR="005F1EA9" w:rsidRDefault="00A22C40" w:rsidP="005F1EA9">
      <w:pPr>
        <w:pStyle w:val="Liststycke"/>
        <w:numPr>
          <w:ilvl w:val="0"/>
          <w:numId w:val="11"/>
        </w:numPr>
        <w:rPr>
          <w:rFonts w:ascii="Corbel" w:hAnsi="Corbel"/>
        </w:rPr>
      </w:pPr>
      <w:r>
        <w:rPr>
          <w:rFonts w:ascii="Corbel" w:hAnsi="Corbel"/>
        </w:rPr>
        <w:t>e</w:t>
      </w:r>
      <w:r w:rsidR="00550D0F" w:rsidRPr="005F1EA9">
        <w:rPr>
          <w:rFonts w:ascii="Corbel" w:hAnsi="Corbel"/>
        </w:rPr>
        <w:t>xtra hattar/kepsar</w:t>
      </w:r>
    </w:p>
    <w:p w14:paraId="22843062" w14:textId="696EE29A" w:rsidR="005F1EA9" w:rsidRDefault="00A22C40" w:rsidP="005F1EA9">
      <w:pPr>
        <w:pStyle w:val="Liststycke"/>
        <w:numPr>
          <w:ilvl w:val="0"/>
          <w:numId w:val="11"/>
        </w:numPr>
        <w:rPr>
          <w:rFonts w:ascii="Corbel" w:hAnsi="Corbel"/>
        </w:rPr>
      </w:pPr>
      <w:r>
        <w:rPr>
          <w:rFonts w:ascii="Corbel" w:hAnsi="Corbel"/>
        </w:rPr>
        <w:t>l</w:t>
      </w:r>
      <w:r w:rsidR="00550D0F" w:rsidRPr="005F1EA9">
        <w:rPr>
          <w:rFonts w:ascii="Corbel" w:hAnsi="Corbel"/>
        </w:rPr>
        <w:t>insetuier</w:t>
      </w:r>
    </w:p>
    <w:p w14:paraId="6EE5EF96" w14:textId="1320CFB9" w:rsidR="005F1EA9" w:rsidRDefault="00A22C40" w:rsidP="005F1EA9">
      <w:pPr>
        <w:pStyle w:val="Liststycke"/>
        <w:numPr>
          <w:ilvl w:val="0"/>
          <w:numId w:val="11"/>
        </w:numPr>
        <w:rPr>
          <w:rFonts w:ascii="Corbel" w:hAnsi="Corbel"/>
        </w:rPr>
      </w:pPr>
      <w:r>
        <w:rPr>
          <w:rFonts w:ascii="Corbel" w:hAnsi="Corbel"/>
        </w:rPr>
        <w:t>l</w:t>
      </w:r>
      <w:r w:rsidR="00550D0F" w:rsidRPr="005F1EA9">
        <w:rPr>
          <w:rFonts w:ascii="Corbel" w:hAnsi="Corbel"/>
        </w:rPr>
        <w:t xml:space="preserve">insvätska </w:t>
      </w:r>
    </w:p>
    <w:p w14:paraId="1A3CF692" w14:textId="2A1FEF78" w:rsidR="005F1EA9" w:rsidRDefault="00A22C40" w:rsidP="005F1EA9">
      <w:pPr>
        <w:pStyle w:val="Liststycke"/>
        <w:numPr>
          <w:ilvl w:val="0"/>
          <w:numId w:val="11"/>
        </w:numPr>
        <w:rPr>
          <w:rFonts w:ascii="Corbel" w:hAnsi="Corbel"/>
        </w:rPr>
      </w:pPr>
      <w:r>
        <w:rPr>
          <w:rFonts w:ascii="Corbel" w:hAnsi="Corbel"/>
        </w:rPr>
        <w:t>ö</w:t>
      </w:r>
      <w:r w:rsidR="00550D0F" w:rsidRPr="005F1EA9">
        <w:rPr>
          <w:rFonts w:ascii="Corbel" w:hAnsi="Corbel"/>
        </w:rPr>
        <w:t>gondroppar i pipetter</w:t>
      </w:r>
    </w:p>
    <w:p w14:paraId="7AFC05BE" w14:textId="7D21A246" w:rsidR="005F1EA9" w:rsidRPr="005F1EA9" w:rsidRDefault="00A22C40" w:rsidP="005F1EA9">
      <w:pPr>
        <w:pStyle w:val="Liststycke"/>
        <w:numPr>
          <w:ilvl w:val="0"/>
          <w:numId w:val="11"/>
        </w:numPr>
        <w:rPr>
          <w:rFonts w:ascii="Corbel" w:hAnsi="Corbel"/>
        </w:rPr>
      </w:pPr>
      <w:r>
        <w:rPr>
          <w:rFonts w:ascii="Corbel" w:hAnsi="Corbel"/>
        </w:rPr>
        <w:t>e</w:t>
      </w:r>
      <w:r w:rsidR="00550D0F" w:rsidRPr="005F1EA9">
        <w:rPr>
          <w:rFonts w:ascii="Corbel" w:hAnsi="Corbel"/>
        </w:rPr>
        <w:t>n liten ”väska” med pipetter, linsetui och desinficerade våtservetter för eventuella utflykter</w:t>
      </w:r>
      <w:r>
        <w:rPr>
          <w:rFonts w:ascii="Corbel" w:hAnsi="Corbel"/>
        </w:rPr>
        <w:t>.</w:t>
      </w:r>
    </w:p>
    <w:p w14:paraId="5233E0EC" w14:textId="77777777" w:rsidR="00A35FF1" w:rsidRDefault="00550D0F" w:rsidP="005F1EA9">
      <w:pPr>
        <w:rPr>
          <w:rFonts w:ascii="Corbel" w:hAnsi="Corbel"/>
        </w:rPr>
      </w:pPr>
      <w:r w:rsidRPr="005F1EA9">
        <w:rPr>
          <w:rFonts w:ascii="Corbel" w:hAnsi="Corbel"/>
        </w:rPr>
        <w:t xml:space="preserve">Barn med synnedsättning har ofta rätt till ett stödbelopp till förskolan. Detta gör att </w:t>
      </w:r>
      <w:r w:rsidR="00A35FF1">
        <w:rPr>
          <w:rFonts w:ascii="Corbel" w:hAnsi="Corbel"/>
        </w:rPr>
        <w:t>förskolan</w:t>
      </w:r>
      <w:r w:rsidRPr="005F1EA9">
        <w:rPr>
          <w:rFonts w:ascii="Corbel" w:hAnsi="Corbel"/>
        </w:rPr>
        <w:t xml:space="preserve"> kan öka personaltäthet eller anpassa på andra vis för att barnet ska få det extra stöd det behöver. Samtala med förskolechef om detta, då det är förskolan som måste ansöka</w:t>
      </w:r>
      <w:r w:rsidR="005F1EA9">
        <w:rPr>
          <w:rFonts w:ascii="Corbel" w:hAnsi="Corbel"/>
        </w:rPr>
        <w:t xml:space="preserve"> om stödet</w:t>
      </w:r>
      <w:r w:rsidRPr="005F1EA9">
        <w:rPr>
          <w:rFonts w:ascii="Corbel" w:hAnsi="Corbel"/>
        </w:rPr>
        <w:t>.</w:t>
      </w:r>
      <w:r w:rsidRPr="005F1EA9">
        <w:rPr>
          <w:rFonts w:ascii="Corbel" w:hAnsi="Corbel"/>
        </w:rPr>
        <w:br/>
        <w:t>Det finns ofta stöd att få via habiliteringen i kommunen, där man kan gå igenom om man behöver justera exempelvis förskolans miljö så att de</w:t>
      </w:r>
      <w:r w:rsidR="005F1EA9">
        <w:rPr>
          <w:rFonts w:ascii="Corbel" w:hAnsi="Corbel"/>
        </w:rPr>
        <w:t>n</w:t>
      </w:r>
      <w:r w:rsidRPr="005F1EA9">
        <w:rPr>
          <w:rFonts w:ascii="Corbel" w:hAnsi="Corbel"/>
        </w:rPr>
        <w:t xml:space="preserve"> passar bättre. Exempel</w:t>
      </w:r>
      <w:r w:rsidR="005F1EA9">
        <w:rPr>
          <w:rFonts w:ascii="Corbel" w:hAnsi="Corbel"/>
        </w:rPr>
        <w:t xml:space="preserve"> på anpassningar är</w:t>
      </w:r>
      <w:r w:rsidRPr="005F1EA9">
        <w:rPr>
          <w:rFonts w:ascii="Corbel" w:hAnsi="Corbel"/>
        </w:rPr>
        <w:t xml:space="preserve"> att tejpa bokhyllornas kanter i färgglad tejp så att konturerna blir synligare, eller markera i snön med</w:t>
      </w:r>
      <w:r w:rsidR="006C52E3" w:rsidRPr="005F1EA9">
        <w:rPr>
          <w:rFonts w:ascii="Corbel" w:hAnsi="Corbel"/>
        </w:rPr>
        <w:t xml:space="preserve"> spray var kanter etc</w:t>
      </w:r>
      <w:r w:rsidR="005F1EA9">
        <w:rPr>
          <w:rFonts w:ascii="Corbel" w:hAnsi="Corbel"/>
        </w:rPr>
        <w:t>etera</w:t>
      </w:r>
      <w:r w:rsidR="006C52E3" w:rsidRPr="005F1EA9">
        <w:rPr>
          <w:rFonts w:ascii="Corbel" w:hAnsi="Corbel"/>
        </w:rPr>
        <w:t xml:space="preserve"> är. </w:t>
      </w:r>
      <w:r w:rsidR="006C52E3" w:rsidRPr="005F1EA9">
        <w:rPr>
          <w:rFonts w:ascii="Corbel" w:hAnsi="Corbel"/>
        </w:rPr>
        <w:br/>
      </w:r>
      <w:r w:rsidRPr="005F1EA9">
        <w:rPr>
          <w:rFonts w:ascii="Corbel" w:hAnsi="Corbel"/>
        </w:rPr>
        <w:t xml:space="preserve">Det är bra om man kan lära pedagogerna hur de tar ut linserna. Kommer det smuts eller sand i ögat så är det viktigare att linsen kommer ut än att linsen sitter i resten av den dagen. </w:t>
      </w:r>
      <w:r w:rsidR="006C52E3" w:rsidRPr="005F1EA9">
        <w:rPr>
          <w:rFonts w:ascii="Corbel" w:hAnsi="Corbel"/>
        </w:rPr>
        <w:br/>
      </w:r>
      <w:r w:rsidR="006C52E3" w:rsidRPr="005F1EA9">
        <w:rPr>
          <w:rFonts w:ascii="Corbel" w:hAnsi="Corbel"/>
        </w:rPr>
        <w:br/>
      </w:r>
      <w:r w:rsidR="005F1EA9">
        <w:rPr>
          <w:rFonts w:ascii="Corbel" w:hAnsi="Corbel"/>
        </w:rPr>
        <w:t xml:space="preserve">På nästa sida </w:t>
      </w:r>
      <w:r w:rsidR="006C52E3" w:rsidRPr="005F1EA9">
        <w:rPr>
          <w:rFonts w:ascii="Corbel" w:hAnsi="Corbel"/>
        </w:rPr>
        <w:t>finns ett exempelbrev där ni kan ändra utifrån</w:t>
      </w:r>
      <w:r w:rsidR="005F1EA9">
        <w:rPr>
          <w:rFonts w:ascii="Corbel" w:hAnsi="Corbel"/>
        </w:rPr>
        <w:t xml:space="preserve"> er</w:t>
      </w:r>
      <w:r w:rsidR="006C52E3" w:rsidRPr="005F1EA9">
        <w:rPr>
          <w:rFonts w:ascii="Corbel" w:hAnsi="Corbel"/>
        </w:rPr>
        <w:t xml:space="preserve"> egen situation. </w:t>
      </w:r>
      <w:r w:rsidR="005F1EA9">
        <w:rPr>
          <w:rFonts w:ascii="Corbel" w:hAnsi="Corbel"/>
        </w:rPr>
        <w:t>D</w:t>
      </w:r>
      <w:r w:rsidR="006C52E3" w:rsidRPr="005F1EA9">
        <w:rPr>
          <w:rFonts w:ascii="Corbel" w:hAnsi="Corbel"/>
        </w:rPr>
        <w:t xml:space="preserve">är kan </w:t>
      </w:r>
      <w:r w:rsidR="00A35FF1">
        <w:rPr>
          <w:rFonts w:ascii="Corbel" w:hAnsi="Corbel"/>
        </w:rPr>
        <w:t>ni</w:t>
      </w:r>
      <w:r w:rsidR="006C52E3" w:rsidRPr="005F1EA9">
        <w:rPr>
          <w:rFonts w:ascii="Corbel" w:hAnsi="Corbel"/>
        </w:rPr>
        <w:t xml:space="preserve"> med fördel även lägga in andra allergier/medicinska behov så att allt finns samlat på ett ställe för personalen.</w:t>
      </w:r>
      <w:r w:rsidR="006C52E3" w:rsidRPr="005F1EA9">
        <w:rPr>
          <w:rFonts w:ascii="Corbel" w:hAnsi="Corbel"/>
        </w:rPr>
        <w:br/>
        <w:t xml:space="preserve"> </w:t>
      </w:r>
      <w:r w:rsidR="006C52E3" w:rsidRPr="005F1EA9">
        <w:rPr>
          <w:rFonts w:ascii="Corbel" w:hAnsi="Corbel"/>
        </w:rPr>
        <w:br/>
        <w:t>M</w:t>
      </w:r>
      <w:r w:rsidR="00B02BB7" w:rsidRPr="005F1EA9">
        <w:rPr>
          <w:rFonts w:ascii="Corbel" w:hAnsi="Corbel"/>
        </w:rPr>
        <w:t>ed vänlig hälsning</w:t>
      </w:r>
    </w:p>
    <w:p w14:paraId="16B1823A" w14:textId="2C30A045" w:rsidR="006C52E3" w:rsidRPr="005F1EA9" w:rsidRDefault="006C52E3" w:rsidP="005F1EA9">
      <w:pPr>
        <w:rPr>
          <w:rFonts w:ascii="Corbel" w:hAnsi="Corbel"/>
        </w:rPr>
      </w:pPr>
      <w:r w:rsidRPr="005F1EA9">
        <w:rPr>
          <w:rFonts w:ascii="Corbel" w:hAnsi="Corbel"/>
        </w:rPr>
        <w:t>Kim Scharafinski</w:t>
      </w:r>
      <w:r w:rsidR="00B02BB7" w:rsidRPr="005F1EA9">
        <w:rPr>
          <w:rFonts w:ascii="Corbel" w:hAnsi="Corbel"/>
        </w:rPr>
        <w:t>,</w:t>
      </w:r>
      <w:r w:rsidRPr="005F1EA9">
        <w:rPr>
          <w:rFonts w:ascii="Corbel" w:hAnsi="Corbel"/>
        </w:rPr>
        <w:t xml:space="preserve"> patientrepresentant</w:t>
      </w:r>
    </w:p>
    <w:p w14:paraId="2710C44F" w14:textId="6FDA44C2" w:rsidR="001573EB" w:rsidRDefault="000A2CC1" w:rsidP="008D7AC9">
      <w:pPr>
        <w:pStyle w:val="Rubrik"/>
        <w:rPr>
          <w:lang w:eastAsia="sv-SE"/>
        </w:rPr>
      </w:pPr>
      <w:r w:rsidRPr="005F1EA9">
        <w:rPr>
          <w:lang w:eastAsia="sv-SE"/>
        </w:rPr>
        <w:lastRenderedPageBreak/>
        <w:t>Angående X ögonvård</w:t>
      </w:r>
    </w:p>
    <w:p w14:paraId="43837223" w14:textId="77777777" w:rsidR="008D7AC9" w:rsidRDefault="008D7AC9" w:rsidP="005F1EA9">
      <w:pPr>
        <w:rPr>
          <w:rFonts w:ascii="Corbel" w:hAnsi="Corbel"/>
          <w:lang w:eastAsia="sv-SE"/>
        </w:rPr>
      </w:pPr>
    </w:p>
    <w:p w14:paraId="0CFE6C6A" w14:textId="7ED4C481" w:rsidR="00EB0A86" w:rsidRDefault="00EB0A86" w:rsidP="005F1EA9">
      <w:pPr>
        <w:rPr>
          <w:rFonts w:ascii="Corbel" w:hAnsi="Corbel"/>
          <w:lang w:eastAsia="sv-SE"/>
        </w:rPr>
      </w:pPr>
      <w:r>
        <w:rPr>
          <w:rFonts w:ascii="Corbel" w:hAnsi="Corbel"/>
          <w:lang w:eastAsia="sv-SE"/>
        </w:rPr>
        <w:t>Hej!</w:t>
      </w:r>
    </w:p>
    <w:p w14:paraId="02E707CC" w14:textId="091AB9CB" w:rsidR="000A2CC1" w:rsidRPr="005F1EA9" w:rsidRDefault="000A2CC1" w:rsidP="005F1EA9">
      <w:pPr>
        <w:rPr>
          <w:rFonts w:ascii="Corbel" w:hAnsi="Corbel"/>
          <w:lang w:eastAsia="sv-SE"/>
        </w:rPr>
      </w:pPr>
      <w:r w:rsidRPr="005F1EA9">
        <w:rPr>
          <w:rFonts w:ascii="Corbel" w:hAnsi="Corbel"/>
          <w:lang w:eastAsia="sv-SE"/>
        </w:rPr>
        <w:t>Eftersom ni nu blir involverade i X vår</w:t>
      </w:r>
      <w:r w:rsidR="001573EB">
        <w:rPr>
          <w:rFonts w:ascii="Corbel" w:hAnsi="Corbel"/>
          <w:lang w:eastAsia="sv-SE"/>
        </w:rPr>
        <w:t>d</w:t>
      </w:r>
      <w:r w:rsidRPr="005F1EA9">
        <w:rPr>
          <w:rFonts w:ascii="Corbel" w:hAnsi="Corbel"/>
          <w:lang w:eastAsia="sv-SE"/>
        </w:rPr>
        <w:t xml:space="preserve"> tänkte vi ge er en liten bakgrund kring X ögon och hur man hanterar och förebygger eventuella utmaningar. </w:t>
      </w:r>
      <w:r w:rsidRPr="005F1EA9">
        <w:rPr>
          <w:rFonts w:ascii="Corbel" w:hAnsi="Corbel"/>
          <w:lang w:eastAsia="sv-SE"/>
        </w:rPr>
        <w:br/>
        <w:t>Så ta en kopp kaffe och en bekväm stol eftersom detta kan ta en stund…</w:t>
      </w:r>
    </w:p>
    <w:p w14:paraId="7422D71A" w14:textId="4B1B1593" w:rsidR="000A2CC1" w:rsidRPr="005F1EA9" w:rsidRDefault="000A2CC1" w:rsidP="005F1EA9">
      <w:pPr>
        <w:rPr>
          <w:rFonts w:ascii="Corbel" w:hAnsi="Corbel"/>
          <w:lang w:eastAsia="sv-SE"/>
        </w:rPr>
      </w:pPr>
      <w:r w:rsidRPr="005F1EA9">
        <w:rPr>
          <w:rFonts w:ascii="Corbel" w:hAnsi="Corbel"/>
          <w:b/>
          <w:lang w:eastAsia="sv-SE"/>
        </w:rPr>
        <w:t>Historia</w:t>
      </w:r>
      <w:r w:rsidRPr="005F1EA9">
        <w:rPr>
          <w:rFonts w:ascii="Corbel" w:hAnsi="Corbel"/>
          <w:lang w:eastAsia="sv-SE"/>
        </w:rPr>
        <w:br/>
        <w:t>X bär speciella kontaktlinser i båda ögonen/ena ögat. Vid X</w:t>
      </w:r>
      <w:r w:rsidR="00EB0A86">
        <w:rPr>
          <w:rFonts w:ascii="Corbel" w:hAnsi="Corbel"/>
          <w:lang w:eastAsia="sv-SE"/>
        </w:rPr>
        <w:t xml:space="preserve"> år</w:t>
      </w:r>
      <w:r w:rsidR="00086511">
        <w:rPr>
          <w:rFonts w:ascii="Corbel" w:hAnsi="Corbel"/>
          <w:lang w:eastAsia="sv-SE"/>
        </w:rPr>
        <w:t>s</w:t>
      </w:r>
      <w:r w:rsidRPr="005F1EA9">
        <w:rPr>
          <w:rFonts w:ascii="Corbel" w:hAnsi="Corbel"/>
          <w:lang w:eastAsia="sv-SE"/>
        </w:rPr>
        <w:t xml:space="preserve"> ålder utvecklade X grå starr i ögonen/ögat, en av de främsta orsakerna till blindhet hos barn. Katarakten ”</w:t>
      </w:r>
      <w:proofErr w:type="spellStart"/>
      <w:r w:rsidRPr="005F1EA9">
        <w:rPr>
          <w:rFonts w:ascii="Corbel" w:hAnsi="Corbel"/>
          <w:lang w:eastAsia="sv-SE"/>
        </w:rPr>
        <w:t>molnar</w:t>
      </w:r>
      <w:proofErr w:type="spellEnd"/>
      <w:r w:rsidRPr="005F1EA9">
        <w:rPr>
          <w:rFonts w:ascii="Corbel" w:hAnsi="Corbel"/>
          <w:lang w:eastAsia="sv-SE"/>
        </w:rPr>
        <w:t>” i princip linsen, hindrar syn och</w:t>
      </w:r>
      <w:r w:rsidR="00086511">
        <w:rPr>
          <w:rFonts w:ascii="Corbel" w:hAnsi="Corbel"/>
          <w:lang w:eastAsia="sv-SE"/>
        </w:rPr>
        <w:t>,</w:t>
      </w:r>
      <w:r w:rsidRPr="005F1EA9">
        <w:rPr>
          <w:rFonts w:ascii="Corbel" w:hAnsi="Corbel"/>
          <w:lang w:eastAsia="sv-SE"/>
        </w:rPr>
        <w:t xml:space="preserve"> om obehandlad, förlorar barnet syn eftersom hjärnan då slutar lära sig hur man ser. Vid X</w:t>
      </w:r>
      <w:r w:rsidR="00EB0A86">
        <w:rPr>
          <w:rFonts w:ascii="Corbel" w:hAnsi="Corbel"/>
          <w:lang w:eastAsia="sv-SE"/>
        </w:rPr>
        <w:t xml:space="preserve"> års</w:t>
      </w:r>
      <w:r w:rsidRPr="005F1EA9">
        <w:rPr>
          <w:rFonts w:ascii="Corbel" w:hAnsi="Corbel"/>
          <w:lang w:eastAsia="sv-SE"/>
        </w:rPr>
        <w:t xml:space="preserve"> ålder opererades X och man tog då bort ögats naturliga linser/lins. Därför bär X specialiserade kontaktlinser i båda ögonen/ena ögat som gör det möjligt att se (hur fantastisk är </w:t>
      </w:r>
      <w:r w:rsidR="00086511">
        <w:rPr>
          <w:rFonts w:ascii="Corbel" w:hAnsi="Corbel"/>
          <w:lang w:eastAsia="sv-SE"/>
        </w:rPr>
        <w:t xml:space="preserve">inte </w:t>
      </w:r>
      <w:r w:rsidRPr="005F1EA9">
        <w:rPr>
          <w:rFonts w:ascii="Corbel" w:hAnsi="Corbel"/>
          <w:lang w:eastAsia="sv-SE"/>
        </w:rPr>
        <w:t>det?) och vi tar bort och rengör dem varje dag.</w:t>
      </w:r>
      <w:r w:rsidRPr="005F1EA9">
        <w:rPr>
          <w:rFonts w:ascii="Corbel" w:hAnsi="Corbel"/>
          <w:lang w:eastAsia="sv-SE"/>
        </w:rPr>
        <w:br/>
      </w:r>
      <w:r w:rsidRPr="005F1EA9">
        <w:rPr>
          <w:rFonts w:ascii="Corbel" w:hAnsi="Corbel"/>
          <w:lang w:eastAsia="sv-SE"/>
        </w:rPr>
        <w:br/>
        <w:t xml:space="preserve">Tillsammans med detta brev har vi gett en medicinsk liten väska som innehåller ett akut </w:t>
      </w:r>
      <w:proofErr w:type="spellStart"/>
      <w:r w:rsidRPr="005F1EA9">
        <w:rPr>
          <w:rFonts w:ascii="Corbel" w:hAnsi="Corbel"/>
          <w:lang w:eastAsia="sv-SE"/>
        </w:rPr>
        <w:t>ögonkit</w:t>
      </w:r>
      <w:proofErr w:type="spellEnd"/>
      <w:r w:rsidRPr="005F1EA9">
        <w:rPr>
          <w:rFonts w:ascii="Corbel" w:hAnsi="Corbel"/>
          <w:lang w:eastAsia="sv-SE"/>
        </w:rPr>
        <w:t>. Den är märkt med X namn och ni kommer sannolikt aldrig att behöva använda den, men den har saltlösning och ögondroppar, desinficerade våtservetter och ett tomt linsetui.</w:t>
      </w:r>
      <w:r w:rsidRPr="005F1EA9">
        <w:rPr>
          <w:rFonts w:ascii="Corbel" w:hAnsi="Corbel"/>
          <w:lang w:eastAsia="sv-SE"/>
        </w:rPr>
        <w:br/>
      </w:r>
      <w:r w:rsidRPr="005F1EA9">
        <w:rPr>
          <w:rFonts w:ascii="Corbel" w:hAnsi="Corbel"/>
          <w:lang w:eastAsia="sv-SE"/>
        </w:rPr>
        <w:br/>
        <w:t>Möjliga ögonscenarier som kan behöva särskild uppmärksamhet:</w:t>
      </w:r>
    </w:p>
    <w:p w14:paraId="77A2F0E9" w14:textId="505D2F0D" w:rsidR="000A2CC1" w:rsidRPr="005F1EA9" w:rsidRDefault="000A2CC1" w:rsidP="005F1EA9">
      <w:pPr>
        <w:rPr>
          <w:rFonts w:ascii="Corbel" w:hAnsi="Corbel"/>
          <w:lang w:eastAsia="sv-SE"/>
        </w:rPr>
      </w:pPr>
      <w:r w:rsidRPr="005F1EA9">
        <w:rPr>
          <w:rFonts w:ascii="Corbel" w:hAnsi="Corbel"/>
          <w:b/>
          <w:lang w:eastAsia="sv-SE"/>
        </w:rPr>
        <w:t>1. Knasig lins</w:t>
      </w:r>
      <w:r w:rsidRPr="005F1EA9">
        <w:rPr>
          <w:rFonts w:ascii="Corbel" w:hAnsi="Corbel"/>
          <w:lang w:eastAsia="sv-SE"/>
        </w:rPr>
        <w:br/>
        <w:t>Från och till skiftar</w:t>
      </w:r>
      <w:r w:rsidR="00086511">
        <w:rPr>
          <w:rFonts w:ascii="Corbel" w:hAnsi="Corbel"/>
          <w:lang w:eastAsia="sv-SE"/>
        </w:rPr>
        <w:t>/viker sig</w:t>
      </w:r>
      <w:r w:rsidRPr="005F1EA9">
        <w:rPr>
          <w:rFonts w:ascii="Corbel" w:hAnsi="Corbel"/>
          <w:lang w:eastAsia="sv-SE"/>
        </w:rPr>
        <w:t xml:space="preserve"> linsen i ögat. Detta kan störa X (</w:t>
      </w:r>
      <w:r w:rsidR="00086511">
        <w:rPr>
          <w:rFonts w:ascii="Corbel" w:hAnsi="Corbel"/>
          <w:lang w:eastAsia="sv-SE"/>
        </w:rPr>
        <w:t xml:space="preserve">då </w:t>
      </w:r>
      <w:r w:rsidRPr="005F1EA9">
        <w:rPr>
          <w:rFonts w:ascii="Corbel" w:hAnsi="Corbel"/>
          <w:lang w:eastAsia="sv-SE"/>
        </w:rPr>
        <w:t>det känns märkligt)</w:t>
      </w:r>
      <w:r w:rsidR="00EB0A86">
        <w:rPr>
          <w:rFonts w:ascii="Corbel" w:hAnsi="Corbel"/>
          <w:lang w:eastAsia="sv-SE"/>
        </w:rPr>
        <w:t xml:space="preserve"> </w:t>
      </w:r>
      <w:r w:rsidRPr="005F1EA9">
        <w:rPr>
          <w:rFonts w:ascii="Corbel" w:hAnsi="Corbel"/>
          <w:lang w:eastAsia="sv-SE"/>
        </w:rPr>
        <w:t xml:space="preserve">och X börjar gnugga </w:t>
      </w:r>
      <w:r w:rsidR="00086511">
        <w:rPr>
          <w:rFonts w:ascii="Corbel" w:hAnsi="Corbel"/>
          <w:lang w:eastAsia="sv-SE"/>
        </w:rPr>
        <w:t>linsen</w:t>
      </w:r>
      <w:r w:rsidRPr="005F1EA9">
        <w:rPr>
          <w:rFonts w:ascii="Corbel" w:hAnsi="Corbel"/>
          <w:lang w:eastAsia="sv-SE"/>
        </w:rPr>
        <w:t xml:space="preserve"> för att få den tillbaka på plats. Det är inte smärtsamt och X kommer att kommunicera vad som händer och meddelar er när det är normalt igen några minuter senare. Ingen åtgärd krävs för din del. Men </w:t>
      </w:r>
      <w:r w:rsidR="00086511">
        <w:rPr>
          <w:rFonts w:ascii="Corbel" w:hAnsi="Corbel"/>
          <w:lang w:eastAsia="sv-SE"/>
        </w:rPr>
        <w:t xml:space="preserve">om X </w:t>
      </w:r>
      <w:r w:rsidRPr="005F1EA9">
        <w:rPr>
          <w:rFonts w:ascii="Corbel" w:hAnsi="Corbel"/>
          <w:lang w:eastAsia="sv-SE"/>
        </w:rPr>
        <w:t xml:space="preserve">efter 5 eller 10 minuter fortfarande kraftfullt gnuggar ögat eller säger att det stör, försök att ta ut linsen. Sedan får ni ringa någon av oss föräldrar så kommer vi och sätter i linsen igen, om det inte är på eftermiddagen – då kan X gå utan en lins en stund. </w:t>
      </w:r>
    </w:p>
    <w:p w14:paraId="41012423" w14:textId="497C0CB4" w:rsidR="000A2CC1" w:rsidRPr="005F1EA9" w:rsidRDefault="000A2CC1" w:rsidP="005F1EA9">
      <w:pPr>
        <w:rPr>
          <w:rFonts w:ascii="Corbel" w:hAnsi="Corbel"/>
          <w:lang w:eastAsia="sv-SE"/>
        </w:rPr>
      </w:pPr>
      <w:r w:rsidRPr="005F1EA9">
        <w:rPr>
          <w:rFonts w:ascii="Corbel" w:hAnsi="Corbel"/>
          <w:b/>
          <w:lang w:eastAsia="sv-SE"/>
        </w:rPr>
        <w:t>2. Skräp i ögat</w:t>
      </w:r>
      <w:r w:rsidRPr="005F1EA9">
        <w:rPr>
          <w:rFonts w:ascii="Corbel" w:hAnsi="Corbel"/>
          <w:lang w:eastAsia="sv-SE"/>
        </w:rPr>
        <w:br/>
        <w:t>Mycket sällan kommer något (damm, sand etc</w:t>
      </w:r>
      <w:r w:rsidR="00086511">
        <w:rPr>
          <w:rFonts w:ascii="Corbel" w:hAnsi="Corbel"/>
          <w:lang w:eastAsia="sv-SE"/>
        </w:rPr>
        <w:t>etera</w:t>
      </w:r>
      <w:r w:rsidRPr="005F1EA9">
        <w:rPr>
          <w:rFonts w:ascii="Corbel" w:hAnsi="Corbel"/>
          <w:lang w:eastAsia="sv-SE"/>
        </w:rPr>
        <w:t>) i ögat och irriterar det. X kommer att klaga på att ögonen stör h</w:t>
      </w:r>
      <w:r w:rsidR="00086511">
        <w:rPr>
          <w:rFonts w:ascii="Corbel" w:hAnsi="Corbel"/>
          <w:lang w:eastAsia="sv-SE"/>
        </w:rPr>
        <w:t>onom/henne</w:t>
      </w:r>
      <w:r w:rsidRPr="005F1EA9">
        <w:rPr>
          <w:rFonts w:ascii="Corbel" w:hAnsi="Corbel"/>
          <w:lang w:eastAsia="sv-SE"/>
        </w:rPr>
        <w:t xml:space="preserve">. Om detta händer kommer ögat att vattna, huden blir röd och </w:t>
      </w:r>
      <w:r w:rsidR="0081443D">
        <w:rPr>
          <w:rFonts w:ascii="Corbel" w:hAnsi="Corbel"/>
          <w:lang w:eastAsia="sv-SE"/>
        </w:rPr>
        <w:t>han/hon</w:t>
      </w:r>
      <w:r w:rsidRPr="005F1EA9">
        <w:rPr>
          <w:rFonts w:ascii="Corbel" w:hAnsi="Corbel"/>
          <w:lang w:eastAsia="sv-SE"/>
        </w:rPr>
        <w:t xml:space="preserve"> b</w:t>
      </w:r>
      <w:r w:rsidR="0081443D">
        <w:rPr>
          <w:rFonts w:ascii="Corbel" w:hAnsi="Corbel"/>
          <w:lang w:eastAsia="sv-SE"/>
        </w:rPr>
        <w:t>ete sig</w:t>
      </w:r>
      <w:r w:rsidRPr="005F1EA9">
        <w:rPr>
          <w:rFonts w:ascii="Corbel" w:hAnsi="Corbel"/>
          <w:lang w:eastAsia="sv-SE"/>
        </w:rPr>
        <w:t xml:space="preserve"> mycket obekväm</w:t>
      </w:r>
      <w:r w:rsidR="00086511">
        <w:rPr>
          <w:rFonts w:ascii="Corbel" w:hAnsi="Corbel"/>
          <w:lang w:eastAsia="sv-SE"/>
        </w:rPr>
        <w:t>t</w:t>
      </w:r>
      <w:r w:rsidRPr="005F1EA9">
        <w:rPr>
          <w:rFonts w:ascii="Corbel" w:hAnsi="Corbel"/>
          <w:lang w:eastAsia="sv-SE"/>
        </w:rPr>
        <w:t>. H</w:t>
      </w:r>
      <w:r w:rsidR="0081443D">
        <w:rPr>
          <w:rFonts w:ascii="Corbel" w:hAnsi="Corbel"/>
          <w:lang w:eastAsia="sv-SE"/>
        </w:rPr>
        <w:t>an/hon</w:t>
      </w:r>
      <w:r w:rsidRPr="005F1EA9">
        <w:rPr>
          <w:rFonts w:ascii="Corbel" w:hAnsi="Corbel"/>
          <w:lang w:eastAsia="sv-SE"/>
        </w:rPr>
        <w:t xml:space="preserve"> kommer sannolikt att gnugga dem kraftigt. Här kan man med fördel försöka skölja ögat med </w:t>
      </w:r>
      <w:r w:rsidR="0081443D">
        <w:rPr>
          <w:rFonts w:ascii="Corbel" w:hAnsi="Corbel"/>
          <w:lang w:eastAsia="sv-SE"/>
        </w:rPr>
        <w:t xml:space="preserve">lite </w:t>
      </w:r>
      <w:r w:rsidRPr="005F1EA9">
        <w:rPr>
          <w:rFonts w:ascii="Corbel" w:hAnsi="Corbel"/>
          <w:lang w:eastAsia="sv-SE"/>
        </w:rPr>
        <w:t xml:space="preserve">ögondroppar. Om detta inte löser </w:t>
      </w:r>
      <w:r w:rsidR="0081443D">
        <w:rPr>
          <w:rFonts w:ascii="Corbel" w:hAnsi="Corbel"/>
          <w:lang w:eastAsia="sv-SE"/>
        </w:rPr>
        <w:t>problemet</w:t>
      </w:r>
      <w:r w:rsidRPr="005F1EA9">
        <w:rPr>
          <w:rFonts w:ascii="Corbel" w:hAnsi="Corbel"/>
          <w:lang w:eastAsia="sv-SE"/>
        </w:rPr>
        <w:t xml:space="preserve"> inom 10 minuter, ta ut linsen </w:t>
      </w:r>
      <w:r w:rsidR="0081443D">
        <w:rPr>
          <w:rFonts w:ascii="Corbel" w:hAnsi="Corbel"/>
          <w:lang w:eastAsia="sv-SE"/>
        </w:rPr>
        <w:t>ur</w:t>
      </w:r>
      <w:r w:rsidRPr="005F1EA9">
        <w:rPr>
          <w:rFonts w:ascii="Corbel" w:hAnsi="Corbel"/>
          <w:lang w:eastAsia="sv-SE"/>
        </w:rPr>
        <w:t xml:space="preserve"> det irriterade ögat och kontakta oss.</w:t>
      </w:r>
    </w:p>
    <w:p w14:paraId="63D4388A" w14:textId="4421A688" w:rsidR="000A2CC1" w:rsidRPr="005F1EA9" w:rsidRDefault="000A2CC1" w:rsidP="005F1EA9">
      <w:pPr>
        <w:rPr>
          <w:rFonts w:ascii="Corbel" w:hAnsi="Corbel"/>
          <w:lang w:eastAsia="sv-SE"/>
        </w:rPr>
      </w:pPr>
      <w:r w:rsidRPr="005F1EA9">
        <w:rPr>
          <w:rFonts w:ascii="Corbel" w:hAnsi="Corbel"/>
          <w:b/>
          <w:lang w:eastAsia="sv-SE"/>
        </w:rPr>
        <w:t>3. Lins som faller ut</w:t>
      </w:r>
      <w:r w:rsidRPr="005F1EA9">
        <w:rPr>
          <w:rFonts w:ascii="Corbel" w:hAnsi="Corbel"/>
          <w:lang w:eastAsia="sv-SE"/>
        </w:rPr>
        <w:br/>
        <w:t xml:space="preserve">Om en kontaktlins faller ut av någon anledning, lägg den i linsskyddet i saltlösningen. </w:t>
      </w:r>
      <w:r w:rsidRPr="005F1EA9">
        <w:rPr>
          <w:rFonts w:ascii="Corbel" w:hAnsi="Corbel"/>
          <w:lang w:eastAsia="sv-SE"/>
        </w:rPr>
        <w:br/>
        <w:t xml:space="preserve">Linserna är mycket slitstarka och kan återfuktas även om de har varit ute </w:t>
      </w:r>
      <w:r w:rsidR="0081443D">
        <w:rPr>
          <w:rFonts w:ascii="Corbel" w:hAnsi="Corbel"/>
          <w:lang w:eastAsia="sv-SE"/>
        </w:rPr>
        <w:t>ur</w:t>
      </w:r>
      <w:r w:rsidRPr="005F1EA9">
        <w:rPr>
          <w:rFonts w:ascii="Corbel" w:hAnsi="Corbel"/>
          <w:lang w:eastAsia="sv-SE"/>
        </w:rPr>
        <w:t xml:space="preserve"> ögat under en tid. Linsen skadas inte vid hantering</w:t>
      </w:r>
      <w:r w:rsidR="0081443D">
        <w:rPr>
          <w:rFonts w:ascii="Corbel" w:hAnsi="Corbel"/>
          <w:lang w:eastAsia="sv-SE"/>
        </w:rPr>
        <w:t xml:space="preserve">. </w:t>
      </w:r>
      <w:r w:rsidRPr="005F1EA9">
        <w:rPr>
          <w:rFonts w:ascii="Corbel" w:hAnsi="Corbel"/>
          <w:lang w:eastAsia="sv-SE"/>
        </w:rPr>
        <w:t xml:space="preserve">Vänligen ring </w:t>
      </w:r>
      <w:r w:rsidR="0081443D">
        <w:rPr>
          <w:rFonts w:ascii="Corbel" w:hAnsi="Corbel"/>
          <w:lang w:eastAsia="sv-SE"/>
        </w:rPr>
        <w:t xml:space="preserve">sen </w:t>
      </w:r>
      <w:r w:rsidRPr="005F1EA9">
        <w:rPr>
          <w:rFonts w:ascii="Corbel" w:hAnsi="Corbel"/>
          <w:lang w:eastAsia="sv-SE"/>
        </w:rPr>
        <w:t xml:space="preserve">oss </w:t>
      </w:r>
      <w:r w:rsidR="0081443D">
        <w:rPr>
          <w:rFonts w:ascii="Corbel" w:hAnsi="Corbel"/>
          <w:lang w:eastAsia="sv-SE"/>
        </w:rPr>
        <w:t xml:space="preserve">så kommer </w:t>
      </w:r>
      <w:r w:rsidRPr="005F1EA9">
        <w:rPr>
          <w:rFonts w:ascii="Corbel" w:hAnsi="Corbel"/>
          <w:lang w:eastAsia="sv-SE"/>
        </w:rPr>
        <w:t xml:space="preserve">en av oss och antingen sätter tillbaka den eller tar </w:t>
      </w:r>
      <w:r w:rsidR="00D03041">
        <w:rPr>
          <w:rFonts w:ascii="Corbel" w:hAnsi="Corbel"/>
          <w:lang w:eastAsia="sv-SE"/>
        </w:rPr>
        <w:t xml:space="preserve">med </w:t>
      </w:r>
      <w:r w:rsidRPr="005F1EA9">
        <w:rPr>
          <w:rFonts w:ascii="Corbel" w:hAnsi="Corbel"/>
          <w:lang w:eastAsia="sv-SE"/>
        </w:rPr>
        <w:t>X hem.</w:t>
      </w:r>
    </w:p>
    <w:p w14:paraId="5F8A0090" w14:textId="74F6655E" w:rsidR="000A2CC1" w:rsidRPr="005F1EA9" w:rsidRDefault="000A2CC1" w:rsidP="005F1EA9">
      <w:pPr>
        <w:rPr>
          <w:rFonts w:ascii="Corbel" w:hAnsi="Corbel"/>
          <w:lang w:eastAsia="sv-SE"/>
        </w:rPr>
      </w:pPr>
      <w:r w:rsidRPr="005F1EA9">
        <w:rPr>
          <w:rFonts w:ascii="Corbel" w:hAnsi="Corbel"/>
          <w:b/>
          <w:lang w:eastAsia="sv-SE"/>
        </w:rPr>
        <w:t>4. Trauma i ögat eller sjukhusvistelse</w:t>
      </w:r>
      <w:r w:rsidRPr="005F1EA9">
        <w:rPr>
          <w:rFonts w:ascii="Corbel" w:hAnsi="Corbel"/>
          <w:lang w:eastAsia="sv-SE"/>
        </w:rPr>
        <w:br/>
        <w:t xml:space="preserve">Om X kräver vård av någon anledning, berätta för akutpersonalen att X är bilateralt/unilateralt </w:t>
      </w:r>
      <w:proofErr w:type="spellStart"/>
      <w:r w:rsidRPr="005F1EA9">
        <w:rPr>
          <w:rFonts w:ascii="Corbel" w:hAnsi="Corbel"/>
          <w:lang w:eastAsia="sv-SE"/>
        </w:rPr>
        <w:t>afak</w:t>
      </w:r>
      <w:proofErr w:type="spellEnd"/>
      <w:r w:rsidRPr="005F1EA9">
        <w:rPr>
          <w:rFonts w:ascii="Corbel" w:hAnsi="Corbel"/>
          <w:lang w:eastAsia="sv-SE"/>
        </w:rPr>
        <w:t xml:space="preserve"> (utan kroppsegen lins) och att </w:t>
      </w:r>
      <w:r w:rsidR="00811908" w:rsidRPr="005F1EA9">
        <w:rPr>
          <w:rFonts w:ascii="Corbel" w:hAnsi="Corbel"/>
          <w:lang w:eastAsia="sv-SE"/>
        </w:rPr>
        <w:t xml:space="preserve">de kan konsultera </w:t>
      </w:r>
      <w:r w:rsidR="00EB0A86">
        <w:rPr>
          <w:rFonts w:ascii="Corbel" w:hAnsi="Corbel"/>
          <w:lang w:eastAsia="sv-SE"/>
        </w:rPr>
        <w:t>[sjukhusets namn]</w:t>
      </w:r>
      <w:r w:rsidRPr="005F1EA9">
        <w:rPr>
          <w:rFonts w:ascii="Corbel" w:hAnsi="Corbel"/>
          <w:lang w:eastAsia="sv-SE"/>
        </w:rPr>
        <w:t xml:space="preserve"> om det behövs. </w:t>
      </w:r>
      <w:r w:rsidRPr="005F1EA9">
        <w:rPr>
          <w:rFonts w:ascii="Corbel" w:hAnsi="Corbel"/>
          <w:lang w:eastAsia="sv-SE"/>
        </w:rPr>
        <w:br/>
      </w:r>
      <w:r w:rsidRPr="005F1EA9">
        <w:rPr>
          <w:rFonts w:ascii="Corbel" w:hAnsi="Corbel"/>
          <w:b/>
          <w:lang w:eastAsia="sv-SE"/>
        </w:rPr>
        <w:lastRenderedPageBreak/>
        <w:t>5. Solglasögon</w:t>
      </w:r>
      <w:r w:rsidRPr="005F1EA9">
        <w:rPr>
          <w:rFonts w:ascii="Corbel" w:hAnsi="Corbel"/>
          <w:b/>
          <w:lang w:eastAsia="sv-SE"/>
        </w:rPr>
        <w:br/>
      </w:r>
      <w:r w:rsidRPr="005F1EA9">
        <w:rPr>
          <w:rFonts w:ascii="Corbel" w:hAnsi="Corbel"/>
          <w:lang w:eastAsia="sv-SE"/>
        </w:rPr>
        <w:t>För att skydda mot sand och damm i ögonen har X solglasögon ute, oavsett väder. Vi kommer alltid ha minst ett extra par solglasögon i h</w:t>
      </w:r>
      <w:r w:rsidR="00D03041">
        <w:rPr>
          <w:rFonts w:ascii="Corbel" w:hAnsi="Corbel"/>
          <w:lang w:eastAsia="sv-SE"/>
        </w:rPr>
        <w:t>ans/hennes</w:t>
      </w:r>
      <w:r w:rsidRPr="005F1EA9">
        <w:rPr>
          <w:rFonts w:ascii="Corbel" w:hAnsi="Corbel"/>
          <w:lang w:eastAsia="sv-SE"/>
        </w:rPr>
        <w:t xml:space="preserve"> låda. H</w:t>
      </w:r>
      <w:r w:rsidR="00D03041">
        <w:rPr>
          <w:rFonts w:ascii="Corbel" w:hAnsi="Corbel"/>
          <w:lang w:eastAsia="sv-SE"/>
        </w:rPr>
        <w:t>an/hon</w:t>
      </w:r>
      <w:r w:rsidRPr="005F1EA9">
        <w:rPr>
          <w:rFonts w:ascii="Corbel" w:hAnsi="Corbel"/>
          <w:lang w:eastAsia="sv-SE"/>
        </w:rPr>
        <w:t xml:space="preserve"> förstår att vi behöver skydda ögonen så h</w:t>
      </w:r>
      <w:r w:rsidR="00D03041">
        <w:rPr>
          <w:rFonts w:ascii="Corbel" w:hAnsi="Corbel"/>
          <w:lang w:eastAsia="sv-SE"/>
        </w:rPr>
        <w:t>an/hon</w:t>
      </w:r>
      <w:r w:rsidRPr="005F1EA9">
        <w:rPr>
          <w:rFonts w:ascii="Corbel" w:hAnsi="Corbel"/>
          <w:lang w:eastAsia="sv-SE"/>
        </w:rPr>
        <w:t xml:space="preserve"> är mycket bra på att bära dem. Solglasögonen är också myc</w:t>
      </w:r>
      <w:r w:rsidR="00811908" w:rsidRPr="005F1EA9">
        <w:rPr>
          <w:rFonts w:ascii="Corbel" w:hAnsi="Corbel"/>
          <w:lang w:eastAsia="sv-SE"/>
        </w:rPr>
        <w:t>ket användbara</w:t>
      </w:r>
      <w:r w:rsidRPr="005F1EA9">
        <w:rPr>
          <w:rFonts w:ascii="Corbel" w:hAnsi="Corbel"/>
          <w:lang w:eastAsia="sv-SE"/>
        </w:rPr>
        <w:t xml:space="preserve"> blåsiga dagar. </w:t>
      </w:r>
    </w:p>
    <w:p w14:paraId="30FAAA39" w14:textId="77777777" w:rsidR="00871CA1" w:rsidRDefault="000A2CC1" w:rsidP="005F1EA9">
      <w:pPr>
        <w:rPr>
          <w:rFonts w:ascii="Corbel" w:hAnsi="Corbel"/>
          <w:lang w:eastAsia="sv-SE"/>
        </w:rPr>
      </w:pPr>
      <w:r w:rsidRPr="005F1EA9">
        <w:rPr>
          <w:rFonts w:ascii="Corbel" w:hAnsi="Corbel"/>
          <w:b/>
          <w:lang w:eastAsia="sv-SE"/>
        </w:rPr>
        <w:t>6. Bär läsglasögon för nära arbete</w:t>
      </w:r>
      <w:r w:rsidRPr="005F1EA9">
        <w:rPr>
          <w:rFonts w:ascii="Corbel" w:hAnsi="Corbel"/>
          <w:b/>
          <w:lang w:eastAsia="sv-SE"/>
        </w:rPr>
        <w:br/>
      </w:r>
      <w:r w:rsidRPr="005F1EA9">
        <w:rPr>
          <w:rFonts w:ascii="Corbel" w:hAnsi="Corbel"/>
          <w:lang w:eastAsia="sv-SE"/>
        </w:rPr>
        <w:t xml:space="preserve">Förutom kontaktlinser som hjälper </w:t>
      </w:r>
      <w:r w:rsidR="00D03041">
        <w:rPr>
          <w:rFonts w:ascii="Corbel" w:hAnsi="Corbel"/>
          <w:lang w:eastAsia="sv-SE"/>
        </w:rPr>
        <w:t>X</w:t>
      </w:r>
      <w:r w:rsidRPr="005F1EA9">
        <w:rPr>
          <w:rFonts w:ascii="Corbel" w:hAnsi="Corbel"/>
          <w:lang w:eastAsia="sv-SE"/>
        </w:rPr>
        <w:t xml:space="preserve"> när det gäller avståndssyn bär </w:t>
      </w:r>
      <w:r w:rsidR="00D03041">
        <w:rPr>
          <w:rFonts w:ascii="Corbel" w:hAnsi="Corbel"/>
          <w:lang w:eastAsia="sv-SE"/>
        </w:rPr>
        <w:t>han/hon</w:t>
      </w:r>
      <w:r w:rsidRPr="005F1EA9">
        <w:rPr>
          <w:rFonts w:ascii="Corbel" w:hAnsi="Corbel"/>
          <w:lang w:eastAsia="sv-SE"/>
        </w:rPr>
        <w:t xml:space="preserve"> glasögon för nära arbete.</w:t>
      </w:r>
      <w:r w:rsidR="00D03041">
        <w:rPr>
          <w:rFonts w:ascii="Corbel" w:hAnsi="Corbel"/>
          <w:lang w:eastAsia="sv-SE"/>
        </w:rPr>
        <w:t xml:space="preserve"> </w:t>
      </w:r>
      <w:r w:rsidRPr="005F1EA9">
        <w:rPr>
          <w:rFonts w:ascii="Corbel" w:hAnsi="Corbel"/>
          <w:lang w:eastAsia="sv-SE"/>
        </w:rPr>
        <w:t xml:space="preserve">Så om </w:t>
      </w:r>
      <w:r w:rsidR="00D03041">
        <w:rPr>
          <w:rFonts w:ascii="Corbel" w:hAnsi="Corbel"/>
          <w:lang w:eastAsia="sv-SE"/>
        </w:rPr>
        <w:t>ni</w:t>
      </w:r>
      <w:r w:rsidRPr="005F1EA9">
        <w:rPr>
          <w:rFonts w:ascii="Corbel" w:hAnsi="Corbel"/>
          <w:lang w:eastAsia="sv-SE"/>
        </w:rPr>
        <w:t xml:space="preserve"> läser en bok med </w:t>
      </w:r>
      <w:r w:rsidR="00D03041">
        <w:rPr>
          <w:rFonts w:ascii="Corbel" w:hAnsi="Corbel"/>
          <w:lang w:eastAsia="sv-SE"/>
        </w:rPr>
        <w:t>X</w:t>
      </w:r>
      <w:r w:rsidRPr="005F1EA9">
        <w:rPr>
          <w:rFonts w:ascii="Corbel" w:hAnsi="Corbel"/>
          <w:lang w:eastAsia="sv-SE"/>
        </w:rPr>
        <w:t xml:space="preserve"> eller skriver eller gör någon typ av nära jobb, bär </w:t>
      </w:r>
      <w:r w:rsidR="00D03041">
        <w:rPr>
          <w:rFonts w:ascii="Corbel" w:hAnsi="Corbel"/>
          <w:lang w:eastAsia="sv-SE"/>
        </w:rPr>
        <w:t>han/hon</w:t>
      </w:r>
      <w:r w:rsidRPr="005F1EA9">
        <w:rPr>
          <w:rFonts w:ascii="Corbel" w:hAnsi="Corbel"/>
          <w:lang w:eastAsia="sv-SE"/>
        </w:rPr>
        <w:t xml:space="preserve"> läsglasögon.</w:t>
      </w:r>
      <w:r w:rsidR="00D03041">
        <w:rPr>
          <w:rFonts w:ascii="Corbel" w:hAnsi="Corbel"/>
          <w:lang w:eastAsia="sv-SE"/>
        </w:rPr>
        <w:t xml:space="preserve"> Glasögonen</w:t>
      </w:r>
      <w:r w:rsidRPr="005F1EA9">
        <w:rPr>
          <w:rFonts w:ascii="Corbel" w:hAnsi="Corbel"/>
          <w:lang w:eastAsia="sv-SE"/>
        </w:rPr>
        <w:t xml:space="preserve"> ligger i h</w:t>
      </w:r>
      <w:r w:rsidR="00D03041">
        <w:rPr>
          <w:rFonts w:ascii="Corbel" w:hAnsi="Corbel"/>
          <w:lang w:eastAsia="sv-SE"/>
        </w:rPr>
        <w:t>ans/hennes</w:t>
      </w:r>
      <w:r w:rsidRPr="005F1EA9">
        <w:rPr>
          <w:rFonts w:ascii="Corbel" w:hAnsi="Corbel"/>
          <w:lang w:eastAsia="sv-SE"/>
        </w:rPr>
        <w:t xml:space="preserve"> ryggsäck så snälla påminn h</w:t>
      </w:r>
      <w:r w:rsidR="00D03041">
        <w:rPr>
          <w:rFonts w:ascii="Corbel" w:hAnsi="Corbel"/>
          <w:lang w:eastAsia="sv-SE"/>
        </w:rPr>
        <w:t>onom/henne</w:t>
      </w:r>
      <w:r w:rsidRPr="005F1EA9">
        <w:rPr>
          <w:rFonts w:ascii="Corbel" w:hAnsi="Corbel"/>
          <w:lang w:eastAsia="sv-SE"/>
        </w:rPr>
        <w:t xml:space="preserve"> om att sätta dem på</w:t>
      </w:r>
      <w:r w:rsidR="00D03041">
        <w:rPr>
          <w:rFonts w:ascii="Corbel" w:hAnsi="Corbel"/>
          <w:lang w:eastAsia="sv-SE"/>
        </w:rPr>
        <w:t xml:space="preserve"> sig</w:t>
      </w:r>
      <w:r w:rsidRPr="005F1EA9">
        <w:rPr>
          <w:rFonts w:ascii="Corbel" w:hAnsi="Corbel"/>
          <w:lang w:eastAsia="sv-SE"/>
        </w:rPr>
        <w:t>.</w:t>
      </w:r>
    </w:p>
    <w:p w14:paraId="4C448CDF" w14:textId="1B611E4E" w:rsidR="000A2CC1" w:rsidRPr="005F1EA9" w:rsidRDefault="000A2CC1" w:rsidP="005F1EA9">
      <w:pPr>
        <w:rPr>
          <w:rFonts w:ascii="Corbel" w:hAnsi="Corbel"/>
          <w:b/>
          <w:lang w:eastAsia="sv-SE"/>
        </w:rPr>
      </w:pPr>
      <w:r w:rsidRPr="005F1EA9">
        <w:rPr>
          <w:rFonts w:ascii="Corbel" w:hAnsi="Corbel"/>
          <w:b/>
          <w:lang w:eastAsia="sv-SE"/>
        </w:rPr>
        <w:t xml:space="preserve">7. </w:t>
      </w:r>
      <w:proofErr w:type="spellStart"/>
      <w:r w:rsidRPr="005F1EA9">
        <w:rPr>
          <w:rFonts w:ascii="Corbel" w:hAnsi="Corbel"/>
          <w:b/>
          <w:lang w:eastAsia="sv-SE"/>
        </w:rPr>
        <w:t>Preferentiell</w:t>
      </w:r>
      <w:proofErr w:type="spellEnd"/>
      <w:r w:rsidRPr="005F1EA9">
        <w:rPr>
          <w:rFonts w:ascii="Corbel" w:hAnsi="Corbel"/>
          <w:b/>
          <w:lang w:eastAsia="sv-SE"/>
        </w:rPr>
        <w:t xml:space="preserve"> placering</w:t>
      </w:r>
      <w:r w:rsidRPr="005F1EA9">
        <w:rPr>
          <w:rFonts w:ascii="Corbel" w:hAnsi="Corbel"/>
          <w:lang w:eastAsia="sv-SE"/>
        </w:rPr>
        <w:br/>
        <w:t>Även med kontaktlinser i är saker på avstånd lite suddiga för X. Låt gärna X sitta nära så att h</w:t>
      </w:r>
      <w:r w:rsidR="00D03041">
        <w:rPr>
          <w:rFonts w:ascii="Corbel" w:hAnsi="Corbel"/>
          <w:lang w:eastAsia="sv-SE"/>
        </w:rPr>
        <w:t>a</w:t>
      </w:r>
      <w:r w:rsidRPr="005F1EA9">
        <w:rPr>
          <w:rFonts w:ascii="Corbel" w:hAnsi="Corbel"/>
          <w:lang w:eastAsia="sv-SE"/>
        </w:rPr>
        <w:t>n</w:t>
      </w:r>
      <w:r w:rsidR="00D03041">
        <w:rPr>
          <w:rFonts w:ascii="Corbel" w:hAnsi="Corbel"/>
          <w:lang w:eastAsia="sv-SE"/>
        </w:rPr>
        <w:t>/hon</w:t>
      </w:r>
      <w:r w:rsidRPr="005F1EA9">
        <w:rPr>
          <w:rFonts w:ascii="Corbel" w:hAnsi="Corbel"/>
          <w:lang w:eastAsia="sv-SE"/>
        </w:rPr>
        <w:t xml:space="preserve"> ser när det visas saker/läses. X kan själv säga till om h</w:t>
      </w:r>
      <w:r w:rsidR="00D03041">
        <w:rPr>
          <w:rFonts w:ascii="Corbel" w:hAnsi="Corbel"/>
          <w:lang w:eastAsia="sv-SE"/>
        </w:rPr>
        <w:t>a</w:t>
      </w:r>
      <w:r w:rsidRPr="005F1EA9">
        <w:rPr>
          <w:rFonts w:ascii="Corbel" w:hAnsi="Corbel"/>
          <w:lang w:eastAsia="sv-SE"/>
        </w:rPr>
        <w:t>n</w:t>
      </w:r>
      <w:r w:rsidR="00D03041">
        <w:rPr>
          <w:rFonts w:ascii="Corbel" w:hAnsi="Corbel"/>
          <w:lang w:eastAsia="sv-SE"/>
        </w:rPr>
        <w:t>/hon</w:t>
      </w:r>
      <w:r w:rsidRPr="005F1EA9">
        <w:rPr>
          <w:rFonts w:ascii="Corbel" w:hAnsi="Corbel"/>
          <w:lang w:eastAsia="sv-SE"/>
        </w:rPr>
        <w:t xml:space="preserve"> ser eller ej. </w:t>
      </w:r>
    </w:p>
    <w:p w14:paraId="7CDD2AD0" w14:textId="2379C1DF" w:rsidR="000A2CC1" w:rsidRPr="005F1EA9" w:rsidRDefault="000A2CC1" w:rsidP="005F1EA9">
      <w:pPr>
        <w:rPr>
          <w:rFonts w:ascii="Corbel" w:hAnsi="Corbel"/>
          <w:lang w:eastAsia="sv-SE"/>
        </w:rPr>
      </w:pPr>
      <w:r w:rsidRPr="005F1EA9">
        <w:rPr>
          <w:rFonts w:ascii="Corbel" w:hAnsi="Corbel"/>
          <w:b/>
          <w:lang w:eastAsia="sv-SE"/>
        </w:rPr>
        <w:t>8. Ögoninflammation på skola</w:t>
      </w:r>
      <w:r w:rsidR="001573EB">
        <w:rPr>
          <w:rFonts w:ascii="Corbel" w:hAnsi="Corbel"/>
          <w:b/>
          <w:lang w:eastAsia="sv-SE"/>
        </w:rPr>
        <w:t>n</w:t>
      </w:r>
      <w:r w:rsidRPr="005F1EA9">
        <w:rPr>
          <w:rFonts w:ascii="Corbel" w:hAnsi="Corbel"/>
          <w:lang w:eastAsia="sv-SE"/>
        </w:rPr>
        <w:br/>
        <w:t>Ögoninflammation utgör ingen ytterligare medicinsk risk för X</w:t>
      </w:r>
      <w:r w:rsidR="00D03041">
        <w:rPr>
          <w:rFonts w:ascii="Corbel" w:hAnsi="Corbel"/>
          <w:lang w:eastAsia="sv-SE"/>
        </w:rPr>
        <w:t>,</w:t>
      </w:r>
      <w:r w:rsidRPr="005F1EA9">
        <w:rPr>
          <w:rFonts w:ascii="Corbel" w:hAnsi="Corbel"/>
          <w:lang w:eastAsia="sv-SE"/>
        </w:rPr>
        <w:t xml:space="preserve"> men det utgör praktiska utmaningar. Om X blir smittad måste linserna bytas ut och </w:t>
      </w:r>
      <w:r w:rsidR="00D03041">
        <w:rPr>
          <w:rFonts w:ascii="Corbel" w:hAnsi="Corbel"/>
          <w:lang w:eastAsia="sv-SE"/>
        </w:rPr>
        <w:t xml:space="preserve">vad som är </w:t>
      </w:r>
      <w:r w:rsidRPr="005F1EA9">
        <w:rPr>
          <w:rFonts w:ascii="Corbel" w:hAnsi="Corbel"/>
          <w:lang w:eastAsia="sv-SE"/>
        </w:rPr>
        <w:t xml:space="preserve">ännu viktigare </w:t>
      </w:r>
      <w:r w:rsidR="00D03041">
        <w:rPr>
          <w:rFonts w:ascii="Corbel" w:hAnsi="Corbel"/>
          <w:lang w:eastAsia="sv-SE"/>
        </w:rPr>
        <w:t xml:space="preserve">att tänka på är att </w:t>
      </w:r>
      <w:r w:rsidRPr="005F1EA9">
        <w:rPr>
          <w:rFonts w:ascii="Corbel" w:hAnsi="Corbel"/>
          <w:lang w:eastAsia="sv-SE"/>
        </w:rPr>
        <w:t xml:space="preserve">X inte </w:t>
      </w:r>
      <w:r w:rsidR="00D03041">
        <w:rPr>
          <w:rFonts w:ascii="Corbel" w:hAnsi="Corbel"/>
          <w:lang w:eastAsia="sv-SE"/>
        </w:rPr>
        <w:t xml:space="preserve">kan </w:t>
      </w:r>
      <w:r w:rsidRPr="005F1EA9">
        <w:rPr>
          <w:rFonts w:ascii="Corbel" w:hAnsi="Corbel"/>
          <w:lang w:eastAsia="sv-SE"/>
        </w:rPr>
        <w:t>ha några linser tills infektionen är över. H</w:t>
      </w:r>
      <w:r w:rsidR="00D03041">
        <w:rPr>
          <w:rFonts w:ascii="Corbel" w:hAnsi="Corbel"/>
          <w:lang w:eastAsia="sv-SE"/>
        </w:rPr>
        <w:t>an/hon</w:t>
      </w:r>
      <w:r w:rsidRPr="005F1EA9">
        <w:rPr>
          <w:rFonts w:ascii="Corbel" w:hAnsi="Corbel"/>
          <w:lang w:eastAsia="sv-SE"/>
        </w:rPr>
        <w:t xml:space="preserve"> har starka glasögon som kan bäras istället</w:t>
      </w:r>
      <w:r w:rsidR="00D03041">
        <w:rPr>
          <w:rFonts w:ascii="Corbel" w:hAnsi="Corbel"/>
          <w:lang w:eastAsia="sv-SE"/>
        </w:rPr>
        <w:t>,</w:t>
      </w:r>
      <w:r w:rsidRPr="005F1EA9">
        <w:rPr>
          <w:rFonts w:ascii="Corbel" w:hAnsi="Corbel"/>
          <w:lang w:eastAsia="sv-SE"/>
        </w:rPr>
        <w:t xml:space="preserve"> men dessa förstorar omgivningen och ger inte yttre syn, vilk</w:t>
      </w:r>
      <w:r w:rsidR="00D03041">
        <w:rPr>
          <w:rFonts w:ascii="Corbel" w:hAnsi="Corbel"/>
          <w:lang w:eastAsia="sv-SE"/>
        </w:rPr>
        <w:t>et</w:t>
      </w:r>
      <w:r w:rsidRPr="005F1EA9">
        <w:rPr>
          <w:rFonts w:ascii="Corbel" w:hAnsi="Corbel"/>
          <w:lang w:eastAsia="sv-SE"/>
        </w:rPr>
        <w:t xml:space="preserve"> ökar risken för olyckor. Ögoninflammation är mycket vanligt hos unga barn och nära omöjligt att undvika, men om några barn har ögoninflammation vill vi gärna få ett meddelande omedelbart. Vi hämtar då och håller </w:t>
      </w:r>
      <w:r w:rsidR="00D03041">
        <w:rPr>
          <w:rFonts w:ascii="Corbel" w:hAnsi="Corbel"/>
          <w:lang w:eastAsia="sv-SE"/>
        </w:rPr>
        <w:t>X</w:t>
      </w:r>
      <w:r w:rsidRPr="005F1EA9">
        <w:rPr>
          <w:rFonts w:ascii="Corbel" w:hAnsi="Corbel"/>
          <w:lang w:eastAsia="sv-SE"/>
        </w:rPr>
        <w:t xml:space="preserve"> borta i några dagar, särskilt om ett antal barn har kontrakterat ögoninflammation.</w:t>
      </w:r>
    </w:p>
    <w:p w14:paraId="4BC06BAB" w14:textId="4CE7F705" w:rsidR="000A2CC1" w:rsidRPr="005F1EA9" w:rsidRDefault="000A2CC1" w:rsidP="005F1EA9">
      <w:pPr>
        <w:rPr>
          <w:rFonts w:ascii="Corbel" w:hAnsi="Corbel"/>
          <w:lang w:eastAsia="sv-SE"/>
        </w:rPr>
      </w:pPr>
      <w:bookmarkStart w:id="0" w:name="_GoBack"/>
      <w:bookmarkEnd w:id="0"/>
      <w:r w:rsidRPr="005F1EA9">
        <w:rPr>
          <w:rFonts w:ascii="Corbel" w:hAnsi="Corbel"/>
          <w:lang w:eastAsia="sv-SE"/>
        </w:rPr>
        <w:t>OBS: 99</w:t>
      </w:r>
      <w:r w:rsidR="00EB0A86">
        <w:rPr>
          <w:rFonts w:ascii="Corbel" w:hAnsi="Corbel"/>
          <w:lang w:eastAsia="sv-SE"/>
        </w:rPr>
        <w:t xml:space="preserve"> </w:t>
      </w:r>
      <w:r w:rsidRPr="005F1EA9">
        <w:rPr>
          <w:rFonts w:ascii="Corbel" w:hAnsi="Corbel"/>
          <w:lang w:eastAsia="sv-SE"/>
        </w:rPr>
        <w:t>% av tiden kommer ni inte märka att X bär kontakt</w:t>
      </w:r>
      <w:r w:rsidR="00811908" w:rsidRPr="005F1EA9">
        <w:rPr>
          <w:rFonts w:ascii="Corbel" w:hAnsi="Corbel"/>
          <w:lang w:eastAsia="sv-SE"/>
        </w:rPr>
        <w:t>linser</w:t>
      </w:r>
      <w:r w:rsidRPr="005F1EA9">
        <w:rPr>
          <w:rFonts w:ascii="Corbel" w:hAnsi="Corbel"/>
          <w:lang w:eastAsia="sv-SE"/>
        </w:rPr>
        <w:t xml:space="preserve">er, men vi ville ge er ovanstående information för X, er </w:t>
      </w:r>
      <w:r w:rsidR="00D03041">
        <w:rPr>
          <w:rFonts w:ascii="Corbel" w:hAnsi="Corbel"/>
          <w:lang w:eastAsia="sv-SE"/>
        </w:rPr>
        <w:t>och vår</w:t>
      </w:r>
      <w:r w:rsidRPr="005F1EA9">
        <w:rPr>
          <w:rFonts w:ascii="Corbel" w:hAnsi="Corbel"/>
          <w:lang w:eastAsia="sv-SE"/>
        </w:rPr>
        <w:t xml:space="preserve"> trygghets skull.</w:t>
      </w:r>
    </w:p>
    <w:p w14:paraId="608AB193" w14:textId="77777777" w:rsidR="00562035" w:rsidRDefault="00562035" w:rsidP="00D03041">
      <w:pPr>
        <w:rPr>
          <w:rFonts w:ascii="Corbel" w:hAnsi="Corbel"/>
          <w:lang w:eastAsia="sv-SE"/>
        </w:rPr>
      </w:pPr>
    </w:p>
    <w:p w14:paraId="2EF0A22B" w14:textId="374155F0" w:rsidR="00D03041" w:rsidRPr="00D03041" w:rsidRDefault="000A2CC1" w:rsidP="00D03041">
      <w:pPr>
        <w:rPr>
          <w:rFonts w:ascii="Corbel" w:hAnsi="Corbel"/>
        </w:rPr>
      </w:pPr>
      <w:r w:rsidRPr="00D03041">
        <w:rPr>
          <w:rFonts w:ascii="Corbel" w:hAnsi="Corbel"/>
          <w:lang w:eastAsia="sv-SE"/>
        </w:rPr>
        <w:t xml:space="preserve">Kontaktinformation till vårdnadshavare: </w:t>
      </w:r>
      <w:r w:rsidRPr="00D03041">
        <w:rPr>
          <w:rFonts w:ascii="Corbel" w:hAnsi="Corbel"/>
          <w:lang w:eastAsia="sv-SE"/>
        </w:rPr>
        <w:br/>
      </w:r>
    </w:p>
    <w:p w14:paraId="2FEF4D93" w14:textId="720FC4CC" w:rsidR="000A2CC1" w:rsidRDefault="000A2CC1" w:rsidP="00D03041">
      <w:pPr>
        <w:rPr>
          <w:rFonts w:ascii="Corbel" w:hAnsi="Corbel"/>
        </w:rPr>
      </w:pPr>
      <w:r w:rsidRPr="00D03041">
        <w:rPr>
          <w:rFonts w:ascii="Corbel" w:hAnsi="Corbel"/>
        </w:rPr>
        <w:t>Kontaktinformation till ögonsjukhus:</w:t>
      </w:r>
    </w:p>
    <w:p w14:paraId="61FDC8DC" w14:textId="77777777" w:rsidR="00D03041" w:rsidRPr="00D03041" w:rsidRDefault="00D03041" w:rsidP="00D03041">
      <w:pPr>
        <w:rPr>
          <w:rFonts w:ascii="Corbel" w:hAnsi="Corbel"/>
        </w:rPr>
      </w:pPr>
    </w:p>
    <w:sectPr w:rsidR="00D03041" w:rsidRPr="00D03041" w:rsidSect="008D7AC9">
      <w:footerReference w:type="default" r:id="rId10"/>
      <w:headerReference w:type="first" r:id="rId11"/>
      <w:footerReference w:type="first" r:id="rId12"/>
      <w:pgSz w:w="11906" w:h="16838" w:code="9"/>
      <w:pgMar w:top="1276" w:right="1446" w:bottom="851" w:left="1797" w:header="426"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0526" w14:textId="77777777" w:rsidR="00C86FD9" w:rsidRDefault="00C86FD9">
      <w:pPr>
        <w:spacing w:after="0" w:line="240" w:lineRule="auto"/>
      </w:pPr>
      <w:r>
        <w:separator/>
      </w:r>
    </w:p>
  </w:endnote>
  <w:endnote w:type="continuationSeparator" w:id="0">
    <w:p w14:paraId="46C8C3D4" w14:textId="77777777" w:rsidR="00C86FD9" w:rsidRDefault="00C8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HGS明朝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Tabell för sidfot"/>
    </w:tblPr>
    <w:tblGrid>
      <w:gridCol w:w="348"/>
      <w:gridCol w:w="7304"/>
      <w:gridCol w:w="194"/>
      <w:gridCol w:w="194"/>
      <w:gridCol w:w="970"/>
    </w:tblGrid>
    <w:tr w:rsidR="00CB2712" w14:paraId="01DB1821" w14:textId="77777777" w:rsidTr="00E12DAB">
      <w:trPr>
        <w:trHeight w:hRule="exact" w:val="288"/>
      </w:trPr>
      <w:tc>
        <w:tcPr>
          <w:tcW w:w="361" w:type="dxa"/>
          <w:shd w:val="clear" w:color="auto" w:fill="EBEBEB" w:themeFill="background2"/>
          <w:vAlign w:val="center"/>
        </w:tcPr>
        <w:p w14:paraId="27A8B65E" w14:textId="77777777" w:rsidR="00CB2712" w:rsidRDefault="00CB2712" w:rsidP="00CB2712"/>
      </w:tc>
      <w:tc>
        <w:tcPr>
          <w:tcW w:w="7595" w:type="dxa"/>
          <w:shd w:val="clear" w:color="auto" w:fill="EBEBEB" w:themeFill="background2"/>
          <w:vAlign w:val="center"/>
        </w:tcPr>
        <w:p w14:paraId="0E690AC5" w14:textId="77777777" w:rsidR="00CB2712" w:rsidRDefault="00CB2712" w:rsidP="00CB2712"/>
      </w:tc>
      <w:tc>
        <w:tcPr>
          <w:tcW w:w="202" w:type="dxa"/>
          <w:shd w:val="clear" w:color="auto" w:fill="17AE92" w:themeFill="accent1"/>
          <w:vAlign w:val="center"/>
        </w:tcPr>
        <w:p w14:paraId="6ECEDA24" w14:textId="77777777" w:rsidR="00CB2712" w:rsidRDefault="00CB2712" w:rsidP="00CB2712"/>
      </w:tc>
      <w:tc>
        <w:tcPr>
          <w:tcW w:w="202" w:type="dxa"/>
          <w:shd w:val="clear" w:color="auto" w:fill="F7A23F" w:themeFill="accent2"/>
          <w:vAlign w:val="center"/>
        </w:tcPr>
        <w:p w14:paraId="10938839" w14:textId="77777777" w:rsidR="00CB2712" w:rsidRDefault="00CB2712" w:rsidP="00CB2712"/>
      </w:tc>
      <w:tc>
        <w:tcPr>
          <w:tcW w:w="1009" w:type="dxa"/>
          <w:shd w:val="clear" w:color="auto" w:fill="6F7E84" w:themeFill="accent3"/>
          <w:vAlign w:val="center"/>
        </w:tcPr>
        <w:p w14:paraId="06DDB0FA" w14:textId="77777777" w:rsidR="00CB2712" w:rsidRDefault="00CB2712" w:rsidP="00CB2712"/>
      </w:tc>
    </w:tr>
  </w:tbl>
  <w:p w14:paraId="4D394B08" w14:textId="77777777" w:rsidR="00CB2712" w:rsidRDefault="00CB2712" w:rsidP="00CB27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Tabell för sidfot"/>
    </w:tblPr>
    <w:tblGrid>
      <w:gridCol w:w="347"/>
      <w:gridCol w:w="7347"/>
      <w:gridCol w:w="180"/>
      <w:gridCol w:w="180"/>
      <w:gridCol w:w="956"/>
    </w:tblGrid>
    <w:tr w:rsidR="006515E8" w14:paraId="5F8EA25C" w14:textId="77777777" w:rsidTr="00E12DAB">
      <w:trPr>
        <w:trHeight w:hRule="exact" w:val="288"/>
      </w:trPr>
      <w:tc>
        <w:tcPr>
          <w:tcW w:w="360" w:type="dxa"/>
          <w:shd w:val="clear" w:color="auto" w:fill="EBEBEB" w:themeFill="background2"/>
          <w:vAlign w:val="center"/>
        </w:tcPr>
        <w:p w14:paraId="68FF2035" w14:textId="77777777" w:rsidR="006515E8" w:rsidRDefault="006515E8" w:rsidP="006515E8"/>
      </w:tc>
      <w:tc>
        <w:tcPr>
          <w:tcW w:w="7646" w:type="dxa"/>
          <w:shd w:val="clear" w:color="auto" w:fill="EBEBEB" w:themeFill="background2"/>
          <w:vAlign w:val="center"/>
        </w:tcPr>
        <w:p w14:paraId="1E836D58" w14:textId="77777777" w:rsidR="006515E8" w:rsidRDefault="006515E8" w:rsidP="006515E8"/>
      </w:tc>
      <w:tc>
        <w:tcPr>
          <w:tcW w:w="187" w:type="dxa"/>
          <w:shd w:val="clear" w:color="auto" w:fill="17AE92" w:themeFill="accent1"/>
          <w:vAlign w:val="center"/>
        </w:tcPr>
        <w:p w14:paraId="33068583" w14:textId="77777777" w:rsidR="006515E8" w:rsidRDefault="006515E8" w:rsidP="006515E8"/>
      </w:tc>
      <w:tc>
        <w:tcPr>
          <w:tcW w:w="187" w:type="dxa"/>
          <w:shd w:val="clear" w:color="auto" w:fill="F7A23F" w:themeFill="accent2"/>
          <w:vAlign w:val="center"/>
        </w:tcPr>
        <w:p w14:paraId="1C3CC371" w14:textId="77777777" w:rsidR="006515E8" w:rsidRDefault="006515E8" w:rsidP="006515E8"/>
      </w:tc>
      <w:tc>
        <w:tcPr>
          <w:tcW w:w="994" w:type="dxa"/>
          <w:shd w:val="clear" w:color="auto" w:fill="6F7E84" w:themeFill="accent3"/>
          <w:vAlign w:val="center"/>
        </w:tcPr>
        <w:p w14:paraId="62227926" w14:textId="77777777" w:rsidR="006515E8" w:rsidRDefault="006515E8" w:rsidP="006515E8"/>
      </w:tc>
    </w:tr>
  </w:tbl>
  <w:p w14:paraId="7DF7916A" w14:textId="77777777" w:rsidR="00D25C8E" w:rsidRDefault="00D25C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5EBA" w14:textId="77777777" w:rsidR="00C86FD9" w:rsidRDefault="00C86FD9">
      <w:pPr>
        <w:spacing w:after="0" w:line="240" w:lineRule="auto"/>
      </w:pPr>
      <w:r>
        <w:separator/>
      </w:r>
    </w:p>
  </w:footnote>
  <w:footnote w:type="continuationSeparator" w:id="0">
    <w:p w14:paraId="6C7CA267" w14:textId="77777777" w:rsidR="00C86FD9" w:rsidRDefault="00C86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utntstabell1ljus1"/>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tabell"/>
    </w:tblPr>
    <w:tblGrid>
      <w:gridCol w:w="8016"/>
      <w:gridCol w:w="213"/>
      <w:gridCol w:w="213"/>
      <w:gridCol w:w="942"/>
    </w:tblGrid>
    <w:tr w:rsidR="001573EB" w:rsidRPr="00306B87" w14:paraId="37DB6F26" w14:textId="77777777" w:rsidTr="00CF7870">
      <w:trPr>
        <w:trHeight w:val="1296"/>
        <w:tblHeader/>
      </w:trPr>
      <w:tc>
        <w:tcPr>
          <w:tcW w:w="7996" w:type="dxa"/>
          <w:shd w:val="clear" w:color="auto" w:fill="EBEBEB" w:themeFill="background2"/>
          <w:tcMar>
            <w:left w:w="360" w:type="dxa"/>
          </w:tcMar>
          <w:vAlign w:val="center"/>
        </w:tcPr>
        <w:sdt>
          <w:sdtPr>
            <w:rPr>
              <w:rFonts w:ascii="Corbel" w:hAnsi="Corbel"/>
              <w:sz w:val="40"/>
            </w:rPr>
            <w:alias w:val="Skriv ditt namn:"/>
            <w:tag w:val="Skriv ditt namn:"/>
            <w:id w:val="437800725"/>
            <w:placeholder>
              <w:docPart w:val="4386B654694349BC967B1ADAFB6F9B1D"/>
            </w:placeholder>
            <w:dataBinding w:prefixMappings="xmlns:ns0='http://purl.org/dc/elements/1.1/' xmlns:ns1='http://schemas.openxmlformats.org/package/2006/metadata/core-properties' " w:xpath="/ns1:coreProperties[1]/ns1:contentStatus[1]" w:storeItemID="{6C3C8BC8-F283-45AE-878A-BAB7291924A1}"/>
            <w:text/>
          </w:sdtPr>
          <w:sdtContent>
            <w:p w14:paraId="64B90A14" w14:textId="77777777" w:rsidR="001573EB" w:rsidRPr="00306B87" w:rsidRDefault="001573EB" w:rsidP="001573EB">
              <w:pPr>
                <w:pStyle w:val="Rubrik"/>
                <w:rPr>
                  <w:rFonts w:ascii="Corbel" w:hAnsi="Corbel"/>
                </w:rPr>
              </w:pPr>
              <w:r>
                <w:rPr>
                  <w:rFonts w:ascii="Corbel" w:hAnsi="Corbel"/>
                  <w:sz w:val="40"/>
                </w:rPr>
                <w:t>R</w:t>
              </w:r>
              <w:r w:rsidRPr="00306B87">
                <w:rPr>
                  <w:rFonts w:ascii="Corbel" w:hAnsi="Corbel"/>
                  <w:sz w:val="40"/>
                </w:rPr>
                <w:t xml:space="preserve">åd </w:t>
              </w:r>
              <w:r>
                <w:rPr>
                  <w:rFonts w:ascii="Corbel" w:hAnsi="Corbel"/>
                  <w:sz w:val="40"/>
                </w:rPr>
                <w:t xml:space="preserve">och mall </w:t>
              </w:r>
              <w:r w:rsidRPr="00306B87">
                <w:rPr>
                  <w:rFonts w:ascii="Corbel" w:hAnsi="Corbel"/>
                  <w:sz w:val="40"/>
                </w:rPr>
                <w:t>för personligt informationsbrev till förskola/skola och föräldrar</w:t>
              </w:r>
            </w:p>
          </w:sdtContent>
        </w:sdt>
      </w:tc>
      <w:tc>
        <w:tcPr>
          <w:tcW w:w="212" w:type="dxa"/>
          <w:shd w:val="clear" w:color="auto" w:fill="17AE92" w:themeFill="accent1"/>
          <w:vAlign w:val="center"/>
        </w:tcPr>
        <w:p w14:paraId="29C49A20" w14:textId="77777777" w:rsidR="001573EB" w:rsidRPr="00306B87" w:rsidRDefault="001573EB" w:rsidP="001573EB">
          <w:pPr>
            <w:rPr>
              <w:rFonts w:ascii="Corbel" w:hAnsi="Corbel"/>
            </w:rPr>
          </w:pPr>
        </w:p>
      </w:tc>
      <w:tc>
        <w:tcPr>
          <w:tcW w:w="212" w:type="dxa"/>
          <w:shd w:val="clear" w:color="auto" w:fill="F7A23F" w:themeFill="accent2"/>
          <w:vAlign w:val="center"/>
        </w:tcPr>
        <w:p w14:paraId="765996F0" w14:textId="77777777" w:rsidR="001573EB" w:rsidRPr="00306B87" w:rsidRDefault="001573EB" w:rsidP="001573EB">
          <w:pPr>
            <w:rPr>
              <w:rFonts w:ascii="Corbel" w:hAnsi="Corbel"/>
            </w:rPr>
          </w:pPr>
        </w:p>
      </w:tc>
      <w:tc>
        <w:tcPr>
          <w:tcW w:w="940" w:type="dxa"/>
          <w:shd w:val="clear" w:color="auto" w:fill="6F7E84" w:themeFill="accent3"/>
          <w:vAlign w:val="center"/>
        </w:tcPr>
        <w:p w14:paraId="660062CE" w14:textId="77777777" w:rsidR="001573EB" w:rsidRPr="00306B87" w:rsidRDefault="001573EB" w:rsidP="001573EB">
          <w:pPr>
            <w:rPr>
              <w:rFonts w:ascii="Corbel" w:hAnsi="Corbel"/>
            </w:rPr>
          </w:pPr>
        </w:p>
      </w:tc>
    </w:tr>
  </w:tbl>
  <w:p w14:paraId="2ABB0B9B" w14:textId="77777777" w:rsidR="001573EB" w:rsidRDefault="001573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B4C6343"/>
    <w:multiLevelType w:val="hybridMultilevel"/>
    <w:tmpl w:val="8D96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CC1"/>
    <w:rsid w:val="00000A9D"/>
    <w:rsid w:val="00086511"/>
    <w:rsid w:val="000A2CC1"/>
    <w:rsid w:val="00156EF1"/>
    <w:rsid w:val="001573EB"/>
    <w:rsid w:val="001D6390"/>
    <w:rsid w:val="002229ED"/>
    <w:rsid w:val="002C2563"/>
    <w:rsid w:val="00306B87"/>
    <w:rsid w:val="00327702"/>
    <w:rsid w:val="00343FBB"/>
    <w:rsid w:val="0037096C"/>
    <w:rsid w:val="003D0FBD"/>
    <w:rsid w:val="003E4FAE"/>
    <w:rsid w:val="00401E15"/>
    <w:rsid w:val="0041621D"/>
    <w:rsid w:val="00480808"/>
    <w:rsid w:val="004B5284"/>
    <w:rsid w:val="00512B74"/>
    <w:rsid w:val="00550D0F"/>
    <w:rsid w:val="00562035"/>
    <w:rsid w:val="00565E2F"/>
    <w:rsid w:val="005E5E2B"/>
    <w:rsid w:val="005F1EA9"/>
    <w:rsid w:val="006515E8"/>
    <w:rsid w:val="006C52E3"/>
    <w:rsid w:val="006F1118"/>
    <w:rsid w:val="00741FDE"/>
    <w:rsid w:val="007D45E0"/>
    <w:rsid w:val="00811908"/>
    <w:rsid w:val="0081443D"/>
    <w:rsid w:val="008347EF"/>
    <w:rsid w:val="00871CA1"/>
    <w:rsid w:val="008D7AC9"/>
    <w:rsid w:val="00946252"/>
    <w:rsid w:val="0098300D"/>
    <w:rsid w:val="009E37DE"/>
    <w:rsid w:val="009E4C4C"/>
    <w:rsid w:val="009E65AB"/>
    <w:rsid w:val="009F0B81"/>
    <w:rsid w:val="00A22C40"/>
    <w:rsid w:val="00A35FF1"/>
    <w:rsid w:val="00A36F67"/>
    <w:rsid w:val="00A8638F"/>
    <w:rsid w:val="00AB1341"/>
    <w:rsid w:val="00AC3CC6"/>
    <w:rsid w:val="00AD7D93"/>
    <w:rsid w:val="00AE267E"/>
    <w:rsid w:val="00B02BB7"/>
    <w:rsid w:val="00B8163C"/>
    <w:rsid w:val="00B9569D"/>
    <w:rsid w:val="00BF473C"/>
    <w:rsid w:val="00C62B67"/>
    <w:rsid w:val="00C86FD9"/>
    <w:rsid w:val="00CB2712"/>
    <w:rsid w:val="00CD5E29"/>
    <w:rsid w:val="00D03041"/>
    <w:rsid w:val="00D25C8E"/>
    <w:rsid w:val="00D35E92"/>
    <w:rsid w:val="00D4190C"/>
    <w:rsid w:val="00D611FE"/>
    <w:rsid w:val="00D66811"/>
    <w:rsid w:val="00D906CA"/>
    <w:rsid w:val="00E12DAB"/>
    <w:rsid w:val="00E156BA"/>
    <w:rsid w:val="00EB0A86"/>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03F8D"/>
  <w15:docId w15:val="{2D2513DA-6F64-4710-8395-DD640EB1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Rubrik1">
    <w:name w:val="heading 1"/>
    <w:basedOn w:val="Normal"/>
    <w:next w:val="Normal"/>
    <w:link w:val="Rubrik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Rubrik2">
    <w:name w:val="heading 2"/>
    <w:basedOn w:val="Normal"/>
    <w:next w:val="Normal"/>
    <w:link w:val="Rubrik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Rubrik3">
    <w:name w:val="heading 3"/>
    <w:basedOn w:val="Normal"/>
    <w:next w:val="Normal"/>
    <w:link w:val="Rubrik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Rubrik4">
    <w:name w:val="heading 4"/>
    <w:basedOn w:val="Normal"/>
    <w:next w:val="Normal"/>
    <w:link w:val="Rubrik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Rubrik5">
    <w:name w:val="heading 5"/>
    <w:basedOn w:val="Normal"/>
    <w:next w:val="Normal"/>
    <w:link w:val="Rubrik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Rubrik6">
    <w:name w:val="heading 6"/>
    <w:basedOn w:val="Normal"/>
    <w:next w:val="Normal"/>
    <w:link w:val="Rubrik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Rubrik7">
    <w:name w:val="heading 7"/>
    <w:basedOn w:val="Normal"/>
    <w:next w:val="Normal"/>
    <w:link w:val="Rubrik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Rubrik8">
    <w:name w:val="heading 8"/>
    <w:basedOn w:val="Normal"/>
    <w:next w:val="Normal"/>
    <w:link w:val="Rubrik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18"/>
    <w:unhideWhenUsed/>
    <w:pPr>
      <w:spacing w:after="0" w:line="240" w:lineRule="auto"/>
    </w:pPr>
  </w:style>
  <w:style w:type="character" w:customStyle="1" w:styleId="SidfotChar">
    <w:name w:val="Sidfot Char"/>
    <w:basedOn w:val="Standardstycketeckensnitt"/>
    <w:link w:val="Sidfot"/>
    <w:uiPriority w:val="18"/>
    <w:rsid w:val="00C62B67"/>
  </w:style>
  <w:style w:type="character" w:styleId="Platshllartext">
    <w:name w:val="Placeholder Text"/>
    <w:basedOn w:val="Standardstycketeckensnitt"/>
    <w:uiPriority w:val="99"/>
    <w:semiHidden/>
    <w:rsid w:val="00CD5E29"/>
    <w:rPr>
      <w:color w:val="3A3A3A" w:themeColor="background2" w:themeShade="40"/>
    </w:rPr>
  </w:style>
  <w:style w:type="paragraph" w:styleId="Sidhuvud">
    <w:name w:val="header"/>
    <w:basedOn w:val="Normal"/>
    <w:link w:val="SidhuvudChar"/>
    <w:uiPriority w:val="19"/>
    <w:unhideWhenUsed/>
    <w:rsid w:val="00EE4599"/>
    <w:pPr>
      <w:spacing w:after="0" w:line="240" w:lineRule="auto"/>
    </w:pPr>
  </w:style>
  <w:style w:type="character" w:customStyle="1" w:styleId="SidhuvudChar">
    <w:name w:val="Sidhuvud Char"/>
    <w:basedOn w:val="Standardstycketeckensnitt"/>
    <w:link w:val="Sidhuvud"/>
    <w:uiPriority w:val="19"/>
    <w:rsid w:val="00EE4599"/>
  </w:style>
  <w:style w:type="paragraph" w:customStyle="1" w:styleId="Avsndarensadress">
    <w:name w:val="Avsändarens adress"/>
    <w:basedOn w:val="Normal"/>
    <w:uiPriority w:val="1"/>
    <w:qFormat/>
    <w:rsid w:val="00343FBB"/>
    <w:pPr>
      <w:spacing w:after="0" w:line="264" w:lineRule="auto"/>
    </w:pPr>
  </w:style>
  <w:style w:type="paragraph" w:styleId="Datum">
    <w:name w:val="Date"/>
    <w:basedOn w:val="Normal"/>
    <w:next w:val="Normal"/>
    <w:link w:val="DatumChar"/>
    <w:uiPriority w:val="2"/>
    <w:unhideWhenUsed/>
    <w:rsid w:val="00D25C8E"/>
    <w:pPr>
      <w:spacing w:before="1000" w:after="400"/>
    </w:pPr>
  </w:style>
  <w:style w:type="character" w:customStyle="1" w:styleId="DatumChar">
    <w:name w:val="Datum Char"/>
    <w:basedOn w:val="Standardstycketeckensnitt"/>
    <w:link w:val="Datum"/>
    <w:uiPriority w:val="2"/>
    <w:rsid w:val="00D25C8E"/>
  </w:style>
  <w:style w:type="paragraph" w:customStyle="1" w:styleId="Mottagarensadress">
    <w:name w:val="Mottagarens adress"/>
    <w:basedOn w:val="Normal"/>
    <w:uiPriority w:val="3"/>
    <w:qFormat/>
    <w:rsid w:val="003D0FBD"/>
    <w:pPr>
      <w:spacing w:after="480"/>
      <w:contextualSpacing/>
    </w:pPr>
  </w:style>
  <w:style w:type="paragraph" w:styleId="Avslutandetext">
    <w:name w:val="Closing"/>
    <w:basedOn w:val="Normal"/>
    <w:next w:val="Signatur"/>
    <w:link w:val="AvslutandetextChar"/>
    <w:uiPriority w:val="5"/>
    <w:unhideWhenUsed/>
    <w:qFormat/>
    <w:pPr>
      <w:spacing w:before="600" w:after="800"/>
    </w:pPr>
  </w:style>
  <w:style w:type="character" w:customStyle="1" w:styleId="AvslutandetextChar">
    <w:name w:val="Avslutande text Char"/>
    <w:basedOn w:val="Standardstycketeckensnitt"/>
    <w:link w:val="Avslutandetext"/>
    <w:uiPriority w:val="5"/>
    <w:rsid w:val="00343FBB"/>
  </w:style>
  <w:style w:type="paragraph" w:styleId="Signatur">
    <w:name w:val="Signature"/>
    <w:basedOn w:val="Normal"/>
    <w:next w:val="Normal"/>
    <w:link w:val="SignaturChar"/>
    <w:uiPriority w:val="6"/>
    <w:unhideWhenUsed/>
    <w:qFormat/>
    <w:pPr>
      <w:spacing w:after="600"/>
    </w:pPr>
  </w:style>
  <w:style w:type="character" w:customStyle="1" w:styleId="SignaturChar">
    <w:name w:val="Signatur Char"/>
    <w:basedOn w:val="Standardstycketeckensnitt"/>
    <w:link w:val="Signatur"/>
    <w:uiPriority w:val="6"/>
    <w:rsid w:val="00343FBB"/>
  </w:style>
  <w:style w:type="paragraph" w:styleId="Ballongtext">
    <w:name w:val="Balloon Text"/>
    <w:basedOn w:val="Normal"/>
    <w:link w:val="BallongtextChar"/>
    <w:uiPriority w:val="99"/>
    <w:semiHidden/>
    <w:unhideWhenUsed/>
    <w:rsid w:val="002C256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2C2563"/>
    <w:rPr>
      <w:rFonts w:ascii="Segoe UI" w:hAnsi="Segoe UI" w:cs="Segoe UI"/>
      <w:szCs w:val="18"/>
    </w:rPr>
  </w:style>
  <w:style w:type="paragraph" w:styleId="Litteraturfrteckning">
    <w:name w:val="Bibliography"/>
    <w:basedOn w:val="Normal"/>
    <w:next w:val="Normal"/>
    <w:uiPriority w:val="37"/>
    <w:semiHidden/>
    <w:unhideWhenUsed/>
    <w:rsid w:val="002C2563"/>
  </w:style>
  <w:style w:type="paragraph" w:styleId="Indragetstycke">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rdtext">
    <w:name w:val="Body Text"/>
    <w:basedOn w:val="Normal"/>
    <w:link w:val="BrdtextChar"/>
    <w:uiPriority w:val="99"/>
    <w:semiHidden/>
    <w:unhideWhenUsed/>
    <w:rsid w:val="002C2563"/>
    <w:pPr>
      <w:spacing w:after="120"/>
    </w:pPr>
  </w:style>
  <w:style w:type="character" w:customStyle="1" w:styleId="BrdtextChar">
    <w:name w:val="Brödtext Char"/>
    <w:basedOn w:val="Standardstycketeckensnitt"/>
    <w:link w:val="Brdtext"/>
    <w:uiPriority w:val="99"/>
    <w:semiHidden/>
    <w:rsid w:val="002C2563"/>
  </w:style>
  <w:style w:type="paragraph" w:styleId="Brdtext2">
    <w:name w:val="Body Text 2"/>
    <w:basedOn w:val="Normal"/>
    <w:link w:val="Brdtext2Char"/>
    <w:uiPriority w:val="99"/>
    <w:semiHidden/>
    <w:unhideWhenUsed/>
    <w:rsid w:val="002C2563"/>
    <w:pPr>
      <w:spacing w:after="120" w:line="480" w:lineRule="auto"/>
    </w:pPr>
  </w:style>
  <w:style w:type="character" w:customStyle="1" w:styleId="Brdtext2Char">
    <w:name w:val="Brödtext 2 Char"/>
    <w:basedOn w:val="Standardstycketeckensnitt"/>
    <w:link w:val="Brdtext2"/>
    <w:uiPriority w:val="99"/>
    <w:semiHidden/>
    <w:rsid w:val="002C2563"/>
  </w:style>
  <w:style w:type="paragraph" w:styleId="Brdtext3">
    <w:name w:val="Body Text 3"/>
    <w:basedOn w:val="Normal"/>
    <w:link w:val="Brdtext3Char"/>
    <w:uiPriority w:val="99"/>
    <w:semiHidden/>
    <w:unhideWhenUsed/>
    <w:rsid w:val="002C2563"/>
    <w:pPr>
      <w:spacing w:after="120"/>
    </w:pPr>
    <w:rPr>
      <w:szCs w:val="16"/>
    </w:rPr>
  </w:style>
  <w:style w:type="character" w:customStyle="1" w:styleId="Brdtext3Char">
    <w:name w:val="Brödtext 3 Char"/>
    <w:basedOn w:val="Standardstycketeckensnitt"/>
    <w:link w:val="Brdtext3"/>
    <w:uiPriority w:val="99"/>
    <w:semiHidden/>
    <w:rsid w:val="002C2563"/>
    <w:rPr>
      <w:szCs w:val="16"/>
    </w:rPr>
  </w:style>
  <w:style w:type="paragraph" w:styleId="Brdtextmedfrstaindrag">
    <w:name w:val="Body Text First Indent"/>
    <w:basedOn w:val="Brdtext"/>
    <w:link w:val="BrdtextmedfrstaindragChar"/>
    <w:uiPriority w:val="99"/>
    <w:semiHidden/>
    <w:unhideWhenUsed/>
    <w:rsid w:val="002C2563"/>
    <w:pPr>
      <w:spacing w:after="200"/>
      <w:ind w:firstLine="360"/>
    </w:pPr>
  </w:style>
  <w:style w:type="character" w:customStyle="1" w:styleId="BrdtextmedfrstaindragChar">
    <w:name w:val="Brödtext med första indrag Char"/>
    <w:basedOn w:val="BrdtextChar"/>
    <w:link w:val="Brdtextmedfrstaindrag"/>
    <w:uiPriority w:val="99"/>
    <w:semiHidden/>
    <w:rsid w:val="002C2563"/>
  </w:style>
  <w:style w:type="paragraph" w:styleId="Brdtextmedindrag">
    <w:name w:val="Body Text Indent"/>
    <w:basedOn w:val="Normal"/>
    <w:link w:val="BrdtextmedindragChar"/>
    <w:uiPriority w:val="99"/>
    <w:semiHidden/>
    <w:unhideWhenUsed/>
    <w:rsid w:val="002C2563"/>
    <w:pPr>
      <w:spacing w:after="120"/>
      <w:ind w:left="360"/>
    </w:pPr>
  </w:style>
  <w:style w:type="character" w:customStyle="1" w:styleId="BrdtextmedindragChar">
    <w:name w:val="Brödtext med indrag Char"/>
    <w:basedOn w:val="Standardstycketeckensnitt"/>
    <w:link w:val="Brdtextmedindrag"/>
    <w:uiPriority w:val="99"/>
    <w:semiHidden/>
    <w:rsid w:val="002C2563"/>
  </w:style>
  <w:style w:type="paragraph" w:styleId="Brdtextmedfrstaindrag2">
    <w:name w:val="Body Text First Indent 2"/>
    <w:basedOn w:val="Brdtextmedindrag"/>
    <w:link w:val="Brdtextmedfrstaindrag2Char"/>
    <w:uiPriority w:val="99"/>
    <w:semiHidden/>
    <w:unhideWhenUsed/>
    <w:rsid w:val="002C2563"/>
    <w:pPr>
      <w:spacing w:after="200"/>
      <w:ind w:firstLine="360"/>
    </w:pPr>
  </w:style>
  <w:style w:type="character" w:customStyle="1" w:styleId="Brdtextmedfrstaindrag2Char">
    <w:name w:val="Brödtext med första indrag 2 Char"/>
    <w:basedOn w:val="BrdtextmedindragChar"/>
    <w:link w:val="Brdtextmedfrstaindrag2"/>
    <w:uiPriority w:val="99"/>
    <w:semiHidden/>
    <w:rsid w:val="002C2563"/>
  </w:style>
  <w:style w:type="paragraph" w:styleId="Brdtextmedindrag2">
    <w:name w:val="Body Text Indent 2"/>
    <w:basedOn w:val="Normal"/>
    <w:link w:val="Brdtextmedindrag2Char"/>
    <w:uiPriority w:val="99"/>
    <w:semiHidden/>
    <w:unhideWhenUsed/>
    <w:rsid w:val="002C2563"/>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2C2563"/>
  </w:style>
  <w:style w:type="paragraph" w:styleId="Brdtextmedindrag3">
    <w:name w:val="Body Text Indent 3"/>
    <w:basedOn w:val="Normal"/>
    <w:link w:val="Brdtextmedindrag3Char"/>
    <w:uiPriority w:val="99"/>
    <w:semiHidden/>
    <w:unhideWhenUsed/>
    <w:rsid w:val="002C2563"/>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C2563"/>
    <w:rPr>
      <w:szCs w:val="16"/>
    </w:rPr>
  </w:style>
  <w:style w:type="character" w:styleId="Bokenstitel">
    <w:name w:val="Book Title"/>
    <w:basedOn w:val="Standardstycketeckensnitt"/>
    <w:uiPriority w:val="33"/>
    <w:semiHidden/>
    <w:unhideWhenUsed/>
    <w:qFormat/>
    <w:rsid w:val="002C2563"/>
    <w:rPr>
      <w:b/>
      <w:bCs/>
      <w:i/>
      <w:iCs/>
      <w:spacing w:val="5"/>
    </w:rPr>
  </w:style>
  <w:style w:type="paragraph" w:styleId="Beskrivning">
    <w:name w:val="caption"/>
    <w:basedOn w:val="Normal"/>
    <w:next w:val="Normal"/>
    <w:uiPriority w:val="35"/>
    <w:semiHidden/>
    <w:unhideWhenUsed/>
    <w:qFormat/>
    <w:rsid w:val="002C2563"/>
    <w:pPr>
      <w:spacing w:line="240" w:lineRule="auto"/>
    </w:pPr>
    <w:rPr>
      <w:i/>
      <w:iCs/>
      <w:color w:val="1F2123" w:themeColor="text2"/>
      <w:szCs w:val="18"/>
    </w:rPr>
  </w:style>
  <w:style w:type="table" w:styleId="Frgatrutnt">
    <w:name w:val="Colorful Grid"/>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Frgatrutnt-dekorfrg2">
    <w:name w:val="Colorful Grid Accent 2"/>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Frgatrutnt-dekorfrg3">
    <w:name w:val="Colorful Grid Accent 3"/>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Frgatrutnt-dekorfrg4">
    <w:name w:val="Colorful Grid Accent 4"/>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Frgatrutnt-dekorfrg5">
    <w:name w:val="Colorful Grid Accent 5"/>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Frgatrutnt-dekorfrg6">
    <w:name w:val="Colorful Grid Accent 6"/>
    <w:basedOn w:val="Normal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Frgadlista">
    <w:name w:val="Colorful List"/>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Frgadlista-dekorfrg2">
    <w:name w:val="Colorful List Accent 2"/>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Frgadlista-dekorfrg3">
    <w:name w:val="Colorful List Accent 3"/>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Frgadlista-dekorfrg4">
    <w:name w:val="Colorful List Accent 4"/>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Frgadlista-dekorfrg5">
    <w:name w:val="Colorful List Accent 5"/>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Frgadlista-dekorfrg6">
    <w:name w:val="Colorful List Accent 6"/>
    <w:basedOn w:val="Normaltabel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Frgadskuggning">
    <w:name w:val="Colorful Shading"/>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Frgadskuggning-dekorfrg4">
    <w:name w:val="Colorful Shading Accent 4"/>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2C2563"/>
    <w:rPr>
      <w:sz w:val="22"/>
      <w:szCs w:val="16"/>
    </w:rPr>
  </w:style>
  <w:style w:type="paragraph" w:styleId="Kommentarer">
    <w:name w:val="annotation text"/>
    <w:basedOn w:val="Normal"/>
    <w:link w:val="KommentarerChar"/>
    <w:uiPriority w:val="99"/>
    <w:semiHidden/>
    <w:unhideWhenUsed/>
    <w:rsid w:val="002C2563"/>
    <w:pPr>
      <w:spacing w:line="240" w:lineRule="auto"/>
    </w:pPr>
    <w:rPr>
      <w:szCs w:val="20"/>
    </w:rPr>
  </w:style>
  <w:style w:type="character" w:customStyle="1" w:styleId="KommentarerChar">
    <w:name w:val="Kommentarer Char"/>
    <w:basedOn w:val="Standardstycketeckensnitt"/>
    <w:link w:val="Kommentarer"/>
    <w:uiPriority w:val="99"/>
    <w:semiHidden/>
    <w:rsid w:val="002C2563"/>
    <w:rPr>
      <w:szCs w:val="20"/>
    </w:rPr>
  </w:style>
  <w:style w:type="paragraph" w:styleId="Kommentarsmne">
    <w:name w:val="annotation subject"/>
    <w:basedOn w:val="Kommentarer"/>
    <w:next w:val="Kommentarer"/>
    <w:link w:val="KommentarsmneChar"/>
    <w:uiPriority w:val="99"/>
    <w:semiHidden/>
    <w:unhideWhenUsed/>
    <w:rsid w:val="002C2563"/>
    <w:rPr>
      <w:b/>
      <w:bCs/>
    </w:rPr>
  </w:style>
  <w:style w:type="character" w:customStyle="1" w:styleId="KommentarsmneChar">
    <w:name w:val="Kommentarsämne Char"/>
    <w:basedOn w:val="KommentarerChar"/>
    <w:link w:val="Kommentarsmne"/>
    <w:uiPriority w:val="99"/>
    <w:semiHidden/>
    <w:rsid w:val="002C2563"/>
    <w:rPr>
      <w:b/>
      <w:bCs/>
      <w:szCs w:val="20"/>
    </w:rPr>
  </w:style>
  <w:style w:type="table" w:styleId="Mrklista">
    <w:name w:val="Dark List"/>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Mrklista-dekorfrg2">
    <w:name w:val="Dark List Accent 2"/>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Mrklista-dekorfrg3">
    <w:name w:val="Dark List Accent 3"/>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Mrklista-dekorfrg4">
    <w:name w:val="Dark List Accent 4"/>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Mrklista-dekorfrg5">
    <w:name w:val="Dark List Accent 5"/>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Mrklista-dekorfrg6">
    <w:name w:val="Dark List Accent 6"/>
    <w:basedOn w:val="Normaltabel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kumentversikt">
    <w:name w:val="Document Map"/>
    <w:basedOn w:val="Normal"/>
    <w:link w:val="DokumentversiktChar"/>
    <w:uiPriority w:val="99"/>
    <w:semiHidden/>
    <w:unhideWhenUsed/>
    <w:rsid w:val="002C2563"/>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C2563"/>
    <w:rPr>
      <w:rFonts w:ascii="Segoe UI" w:hAnsi="Segoe UI" w:cs="Segoe UI"/>
      <w:szCs w:val="16"/>
    </w:rPr>
  </w:style>
  <w:style w:type="paragraph" w:styleId="E-postsignatur">
    <w:name w:val="E-mail Signature"/>
    <w:basedOn w:val="Normal"/>
    <w:link w:val="E-postsignaturChar"/>
    <w:uiPriority w:val="99"/>
    <w:semiHidden/>
    <w:unhideWhenUsed/>
    <w:rsid w:val="002C2563"/>
    <w:pPr>
      <w:spacing w:after="0" w:line="240" w:lineRule="auto"/>
    </w:pPr>
  </w:style>
  <w:style w:type="character" w:customStyle="1" w:styleId="E-postsignaturChar">
    <w:name w:val="E-postsignatur Char"/>
    <w:basedOn w:val="Standardstycketeckensnitt"/>
    <w:link w:val="E-postsignatur"/>
    <w:uiPriority w:val="99"/>
    <w:semiHidden/>
    <w:rsid w:val="002C2563"/>
  </w:style>
  <w:style w:type="character" w:styleId="Betoning">
    <w:name w:val="Emphasis"/>
    <w:basedOn w:val="Standardstycketeckensnitt"/>
    <w:uiPriority w:val="20"/>
    <w:semiHidden/>
    <w:unhideWhenUsed/>
    <w:qFormat/>
    <w:rsid w:val="002C2563"/>
    <w:rPr>
      <w:i/>
      <w:iCs/>
    </w:rPr>
  </w:style>
  <w:style w:type="character" w:styleId="Slutnotsreferens">
    <w:name w:val="endnote reference"/>
    <w:basedOn w:val="Standardstycketeckensnitt"/>
    <w:uiPriority w:val="99"/>
    <w:semiHidden/>
    <w:unhideWhenUsed/>
    <w:rsid w:val="002C2563"/>
    <w:rPr>
      <w:vertAlign w:val="superscript"/>
    </w:rPr>
  </w:style>
  <w:style w:type="paragraph" w:styleId="Slutnotstext">
    <w:name w:val="endnote text"/>
    <w:basedOn w:val="Normal"/>
    <w:link w:val="SlutnotstextChar"/>
    <w:uiPriority w:val="99"/>
    <w:semiHidden/>
    <w:unhideWhenUsed/>
    <w:rsid w:val="002C2563"/>
    <w:pPr>
      <w:spacing w:after="0" w:line="240" w:lineRule="auto"/>
    </w:pPr>
    <w:rPr>
      <w:szCs w:val="20"/>
    </w:rPr>
  </w:style>
  <w:style w:type="character" w:customStyle="1" w:styleId="SlutnotstextChar">
    <w:name w:val="Slutnotstext Char"/>
    <w:basedOn w:val="Standardstycketeckensnitt"/>
    <w:link w:val="Slutnotstext"/>
    <w:uiPriority w:val="99"/>
    <w:semiHidden/>
    <w:rsid w:val="002C2563"/>
    <w:rPr>
      <w:szCs w:val="20"/>
    </w:rPr>
  </w:style>
  <w:style w:type="paragraph" w:styleId="Adress-brev">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2C2563"/>
    <w:rPr>
      <w:color w:val="885BA2" w:themeColor="followedHyperlink"/>
      <w:u w:val="single"/>
    </w:rPr>
  </w:style>
  <w:style w:type="character" w:styleId="Fotnotsreferens">
    <w:name w:val="footnote reference"/>
    <w:basedOn w:val="Standardstycketeckensnitt"/>
    <w:uiPriority w:val="99"/>
    <w:semiHidden/>
    <w:unhideWhenUsed/>
    <w:rsid w:val="002C2563"/>
    <w:rPr>
      <w:vertAlign w:val="superscript"/>
    </w:rPr>
  </w:style>
  <w:style w:type="paragraph" w:styleId="Fotnotstext">
    <w:name w:val="footnote text"/>
    <w:basedOn w:val="Normal"/>
    <w:link w:val="FotnotstextChar"/>
    <w:uiPriority w:val="99"/>
    <w:semiHidden/>
    <w:unhideWhenUsed/>
    <w:rsid w:val="002C2563"/>
    <w:pPr>
      <w:spacing w:after="0" w:line="240" w:lineRule="auto"/>
    </w:pPr>
    <w:rPr>
      <w:szCs w:val="20"/>
    </w:rPr>
  </w:style>
  <w:style w:type="character" w:customStyle="1" w:styleId="FotnotstextChar">
    <w:name w:val="Fotnotstext Char"/>
    <w:basedOn w:val="Standardstycketeckensnitt"/>
    <w:link w:val="Fotnotstext"/>
    <w:uiPriority w:val="99"/>
    <w:semiHidden/>
    <w:rsid w:val="002C2563"/>
    <w:rPr>
      <w:szCs w:val="20"/>
    </w:rPr>
  </w:style>
  <w:style w:type="table" w:customStyle="1" w:styleId="Rutntstabell1ljus1">
    <w:name w:val="Rutnätstabell 1 ljus1"/>
    <w:basedOn w:val="Normaltabel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Rutntstabell2dekorfrg21">
    <w:name w:val="Rutnätstabell 2 – dekorfärg 21"/>
    <w:basedOn w:val="Normaltabel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Rutntstabell2dekorfrg31">
    <w:name w:val="Rutnätstabell 2 – dekorfärg 31"/>
    <w:basedOn w:val="Normaltabel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Rutntstabell2dekorfrg41">
    <w:name w:val="Rutnätstabell 2 – dekorfärg 41"/>
    <w:basedOn w:val="Normaltabel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Rutntstabell2dekorfrg51">
    <w:name w:val="Rutnätstabell 2 – dekorfärg 51"/>
    <w:basedOn w:val="Normaltabel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Rutntstabell2dekorfrg61">
    <w:name w:val="Rutnätstabell 2 – dekorfärg 61"/>
    <w:basedOn w:val="Normaltabel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Rutntstabell31">
    <w:name w:val="Rutnätstabell 31"/>
    <w:basedOn w:val="Normaltabel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Rutntstabell3dekorfrg21">
    <w:name w:val="Rutnätstabell 3 – dekorfärg 21"/>
    <w:basedOn w:val="Normaltabel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Rutntstabell3dekorfrg31">
    <w:name w:val="Rutnätstabell 3 – dekorfärg 31"/>
    <w:basedOn w:val="Normaltabel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Rutntstabell3dekorfrg41">
    <w:name w:val="Rutnätstabell 3 – dekorfärg 41"/>
    <w:basedOn w:val="Normaltabel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Rutntstabell3dekorfrg51">
    <w:name w:val="Rutnätstabell 3 – dekorfärg 51"/>
    <w:basedOn w:val="Normaltabel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Rutntstabell3dekorfrg61">
    <w:name w:val="Rutnätstabell 3 – dekorfärg 61"/>
    <w:basedOn w:val="Normaltabel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Rutntstabell41">
    <w:name w:val="Rutnätstabell 41"/>
    <w:basedOn w:val="Normaltabel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Rutntstabell4dekorfrg21">
    <w:name w:val="Rutnätstabell 4 – dekorfärg 21"/>
    <w:basedOn w:val="Normaltabel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Rutntstabell4dekorfrg31">
    <w:name w:val="Rutnätstabell 4 – dekorfärg 31"/>
    <w:basedOn w:val="Normaltabel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Rutntstabell4dekorfrg41">
    <w:name w:val="Rutnätstabell 4 – dekorfärg 41"/>
    <w:basedOn w:val="Normaltabel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Rutntstabell4dekorfrg51">
    <w:name w:val="Rutnätstabell 4 – dekorfärg 51"/>
    <w:basedOn w:val="Normaltabel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Rutntstabell4dekorfrg61">
    <w:name w:val="Rutnätstabell 4 – dekorfärg 61"/>
    <w:basedOn w:val="Normaltabel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Rutntstabell5mrk1">
    <w:name w:val="Rutnätstabell 5 mörk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Rutntstabell5mrkdekorfrg21">
    <w:name w:val="Rutnätstabell 5 mörk – dekorfärg 2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Rutntstabell5mrkdekorfrg31">
    <w:name w:val="Rutnätstabell 5 mörk – dekorfärg 3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Rutntstabell5mrkdekorfrg41">
    <w:name w:val="Rutnätstabell 5 mörk – dekorfärg 4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Rutntstabell5mrkdekorfrg51">
    <w:name w:val="Rutnätstabell 5 mörk – dekorfärg 5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Rutntstabell5mrkdekorfrg61">
    <w:name w:val="Rutnätstabell 5 mörk – dekorfärg 61"/>
    <w:basedOn w:val="Normal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Rutntstabell6frgstark1">
    <w:name w:val="Rutnätstabell 6 färgstark1"/>
    <w:basedOn w:val="Normaltabel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Rutntstabell6frgstarkdekorfrg21">
    <w:name w:val="Rutnätstabell 6 färgstark – dekorfärg 21"/>
    <w:basedOn w:val="Normaltabel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Rutntstabell6frgstarkdekorfrg31">
    <w:name w:val="Rutnätstabell 6 färgstark – dekorfärg 31"/>
    <w:basedOn w:val="Normaltabel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Rutntstabell6frgstarkdekorfrg41">
    <w:name w:val="Rutnätstabell 6 färgstark – dekorfärg 41"/>
    <w:basedOn w:val="Normaltabel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Rutntstabell6frgstarkdekorfrg51">
    <w:name w:val="Rutnätstabell 6 färgstark – dekorfärg 51"/>
    <w:basedOn w:val="Normaltabel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Rutntstabell6frgstarkdekorfrg61">
    <w:name w:val="Rutnätstabell 6 färgstark – dekorfärg 61"/>
    <w:basedOn w:val="Normaltabel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Rutntstabell7frgstark1">
    <w:name w:val="Rutnätstabell 7 färgstark1"/>
    <w:basedOn w:val="Normaltabel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Rutntstabell7frgstarkdekorfrg21">
    <w:name w:val="Rutnätstabell 7 färgstark – dekorfärg 21"/>
    <w:basedOn w:val="Normaltabel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Rutntstabell7frgstarkdekorfrg31">
    <w:name w:val="Rutnätstabell 7 färgstark – dekorfärg 31"/>
    <w:basedOn w:val="Normaltabel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Rutntstabell7frgstarkdekorfrg41">
    <w:name w:val="Rutnätstabell 7 färgstark – dekorfärg 41"/>
    <w:basedOn w:val="Normaltabel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Rutntstabell7frgstarkdekorfrg51">
    <w:name w:val="Rutnätstabell 7 färgstark – dekorfärg 51"/>
    <w:basedOn w:val="Normaltabel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Rutntstabell7frgstarkdekorfrg61">
    <w:name w:val="Rutnätstabell 7 färgstark – dekorfärg 61"/>
    <w:basedOn w:val="Normaltabel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Rubrik1Char">
    <w:name w:val="Rubrik 1 Char"/>
    <w:basedOn w:val="Standardstycketeckensnitt"/>
    <w:link w:val="Rubrik1"/>
    <w:uiPriority w:val="7"/>
    <w:rsid w:val="00BF473C"/>
    <w:rPr>
      <w:rFonts w:asciiTheme="majorHAnsi" w:eastAsiaTheme="majorEastAsia" w:hAnsiTheme="majorHAnsi" w:cstheme="majorBidi"/>
      <w:color w:val="0B5748" w:themeColor="accent1" w:themeShade="80"/>
      <w:sz w:val="32"/>
      <w:szCs w:val="32"/>
    </w:rPr>
  </w:style>
  <w:style w:type="character" w:customStyle="1" w:styleId="Rubrik2Char">
    <w:name w:val="Rubrik 2 Char"/>
    <w:basedOn w:val="Standardstycketeckensnitt"/>
    <w:link w:val="Rubrik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Rubrik3Char">
    <w:name w:val="Rubrik 3 Char"/>
    <w:basedOn w:val="Standardstycketeckensnitt"/>
    <w:link w:val="Rubrik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Rubrik4Char">
    <w:name w:val="Rubrik 4 Char"/>
    <w:basedOn w:val="Standardstycketeckensnitt"/>
    <w:link w:val="Rubrik4"/>
    <w:uiPriority w:val="9"/>
    <w:semiHidden/>
    <w:rsid w:val="002C2563"/>
    <w:rPr>
      <w:rFonts w:asciiTheme="majorHAnsi" w:eastAsiaTheme="majorEastAsia" w:hAnsiTheme="majorHAnsi" w:cstheme="majorBidi"/>
      <w:i/>
      <w:iCs/>
      <w:color w:val="11826C" w:themeColor="accent1" w:themeShade="BF"/>
    </w:rPr>
  </w:style>
  <w:style w:type="character" w:customStyle="1" w:styleId="Rubrik5Char">
    <w:name w:val="Rubrik 5 Char"/>
    <w:basedOn w:val="Standardstycketeckensnitt"/>
    <w:link w:val="Rubrik5"/>
    <w:uiPriority w:val="9"/>
    <w:semiHidden/>
    <w:rsid w:val="002C2563"/>
    <w:rPr>
      <w:rFonts w:asciiTheme="majorHAnsi" w:eastAsiaTheme="majorEastAsia" w:hAnsiTheme="majorHAnsi" w:cstheme="majorBidi"/>
      <w:color w:val="11826C" w:themeColor="accent1" w:themeShade="BF"/>
    </w:rPr>
  </w:style>
  <w:style w:type="character" w:customStyle="1" w:styleId="Rubrik6Char">
    <w:name w:val="Rubrik 6 Char"/>
    <w:basedOn w:val="Standardstycketeckensnitt"/>
    <w:link w:val="Rubrik6"/>
    <w:uiPriority w:val="9"/>
    <w:semiHidden/>
    <w:rsid w:val="002C2563"/>
    <w:rPr>
      <w:rFonts w:asciiTheme="majorHAnsi" w:eastAsiaTheme="majorEastAsia" w:hAnsiTheme="majorHAnsi" w:cstheme="majorBidi"/>
      <w:color w:val="0B5648" w:themeColor="accent1" w:themeShade="7F"/>
    </w:rPr>
  </w:style>
  <w:style w:type="character" w:customStyle="1" w:styleId="Rubrik7Char">
    <w:name w:val="Rubrik 7 Char"/>
    <w:basedOn w:val="Standardstycketeckensnitt"/>
    <w:link w:val="Rubrik7"/>
    <w:uiPriority w:val="9"/>
    <w:semiHidden/>
    <w:rsid w:val="002C2563"/>
    <w:rPr>
      <w:rFonts w:asciiTheme="majorHAnsi" w:eastAsiaTheme="majorEastAsia" w:hAnsiTheme="majorHAnsi" w:cstheme="majorBidi"/>
      <w:i/>
      <w:iCs/>
      <w:color w:val="0B5648" w:themeColor="accent1" w:themeShade="7F"/>
    </w:rPr>
  </w:style>
  <w:style w:type="character" w:customStyle="1" w:styleId="Rubrik8Char">
    <w:name w:val="Rubrik 8 Char"/>
    <w:basedOn w:val="Standardstycketeckensnitt"/>
    <w:link w:val="Rubrik8"/>
    <w:uiPriority w:val="9"/>
    <w:semiHidden/>
    <w:rsid w:val="002C2563"/>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2C2563"/>
    <w:rPr>
      <w:rFonts w:asciiTheme="majorHAnsi" w:eastAsiaTheme="majorEastAsia" w:hAnsiTheme="majorHAnsi" w:cstheme="majorBidi"/>
      <w:i/>
      <w:iCs/>
      <w:color w:val="272727" w:themeColor="text1" w:themeTint="D8"/>
      <w:szCs w:val="21"/>
    </w:rPr>
  </w:style>
  <w:style w:type="character" w:styleId="HTML-akronym">
    <w:name w:val="HTML Acronym"/>
    <w:basedOn w:val="Standardstycketeckensnitt"/>
    <w:uiPriority w:val="99"/>
    <w:semiHidden/>
    <w:unhideWhenUsed/>
    <w:rsid w:val="002C2563"/>
  </w:style>
  <w:style w:type="paragraph" w:styleId="HTML-adress">
    <w:name w:val="HTML Address"/>
    <w:basedOn w:val="Normal"/>
    <w:link w:val="HTML-adressChar"/>
    <w:uiPriority w:val="99"/>
    <w:semiHidden/>
    <w:unhideWhenUsed/>
    <w:rsid w:val="002C2563"/>
    <w:pPr>
      <w:spacing w:after="0" w:line="240" w:lineRule="auto"/>
    </w:pPr>
    <w:rPr>
      <w:i/>
      <w:iCs/>
    </w:rPr>
  </w:style>
  <w:style w:type="character" w:customStyle="1" w:styleId="HTML-adressChar">
    <w:name w:val="HTML - adress Char"/>
    <w:basedOn w:val="Standardstycketeckensnitt"/>
    <w:link w:val="HTML-adress"/>
    <w:uiPriority w:val="99"/>
    <w:semiHidden/>
    <w:rsid w:val="002C2563"/>
    <w:rPr>
      <w:i/>
      <w:iCs/>
    </w:rPr>
  </w:style>
  <w:style w:type="character" w:styleId="HTML-citat">
    <w:name w:val="HTML Cite"/>
    <w:basedOn w:val="Standardstycketeckensnitt"/>
    <w:uiPriority w:val="99"/>
    <w:semiHidden/>
    <w:unhideWhenUsed/>
    <w:rsid w:val="002C2563"/>
    <w:rPr>
      <w:i/>
      <w:iCs/>
    </w:rPr>
  </w:style>
  <w:style w:type="character" w:styleId="HTML-kod">
    <w:name w:val="HTML Code"/>
    <w:basedOn w:val="Standardstycketeckensnitt"/>
    <w:uiPriority w:val="99"/>
    <w:semiHidden/>
    <w:unhideWhenUsed/>
    <w:rsid w:val="002C2563"/>
    <w:rPr>
      <w:rFonts w:ascii="Consolas" w:hAnsi="Consolas"/>
      <w:sz w:val="22"/>
      <w:szCs w:val="20"/>
    </w:rPr>
  </w:style>
  <w:style w:type="character" w:styleId="HTML-definition">
    <w:name w:val="HTML Definition"/>
    <w:basedOn w:val="Standardstycketeckensnitt"/>
    <w:uiPriority w:val="99"/>
    <w:semiHidden/>
    <w:unhideWhenUsed/>
    <w:rsid w:val="002C2563"/>
    <w:rPr>
      <w:i/>
      <w:iCs/>
    </w:rPr>
  </w:style>
  <w:style w:type="character" w:styleId="HTML-tangentbord">
    <w:name w:val="HTML Keyboard"/>
    <w:basedOn w:val="Standardstycketeckensnitt"/>
    <w:uiPriority w:val="99"/>
    <w:semiHidden/>
    <w:unhideWhenUsed/>
    <w:rsid w:val="002C2563"/>
    <w:rPr>
      <w:rFonts w:ascii="Consolas" w:hAnsi="Consolas"/>
      <w:sz w:val="22"/>
      <w:szCs w:val="20"/>
    </w:rPr>
  </w:style>
  <w:style w:type="paragraph" w:styleId="HTML-frformaterad">
    <w:name w:val="HTML Preformatted"/>
    <w:basedOn w:val="Normal"/>
    <w:link w:val="HTML-frformateradChar"/>
    <w:uiPriority w:val="99"/>
    <w:semiHidden/>
    <w:unhideWhenUsed/>
    <w:rsid w:val="002C2563"/>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C2563"/>
    <w:rPr>
      <w:rFonts w:ascii="Consolas" w:hAnsi="Consolas"/>
      <w:szCs w:val="20"/>
    </w:rPr>
  </w:style>
  <w:style w:type="character" w:styleId="HTML-exempel">
    <w:name w:val="HTML Sample"/>
    <w:basedOn w:val="Standardstycketeckensnitt"/>
    <w:uiPriority w:val="99"/>
    <w:semiHidden/>
    <w:unhideWhenUsed/>
    <w:rsid w:val="002C2563"/>
    <w:rPr>
      <w:rFonts w:ascii="Consolas" w:hAnsi="Consolas"/>
      <w:sz w:val="24"/>
      <w:szCs w:val="24"/>
    </w:rPr>
  </w:style>
  <w:style w:type="character" w:styleId="HTML-skrivmaskin">
    <w:name w:val="HTML Typewriter"/>
    <w:basedOn w:val="Standardstycketeckensnitt"/>
    <w:uiPriority w:val="99"/>
    <w:semiHidden/>
    <w:unhideWhenUsed/>
    <w:rsid w:val="002C2563"/>
    <w:rPr>
      <w:rFonts w:ascii="Consolas" w:hAnsi="Consolas"/>
      <w:sz w:val="22"/>
      <w:szCs w:val="20"/>
    </w:rPr>
  </w:style>
  <w:style w:type="character" w:styleId="HTML-variabel">
    <w:name w:val="HTML Variable"/>
    <w:basedOn w:val="Standardstycketeckensnitt"/>
    <w:uiPriority w:val="99"/>
    <w:semiHidden/>
    <w:unhideWhenUsed/>
    <w:rsid w:val="002C2563"/>
    <w:rPr>
      <w:i/>
      <w:iCs/>
    </w:rPr>
  </w:style>
  <w:style w:type="character" w:styleId="Hyperlnk">
    <w:name w:val="Hyperlink"/>
    <w:basedOn w:val="Standardstycketeckensnit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rubrik">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CD5E29"/>
    <w:rPr>
      <w:i/>
      <w:iCs/>
      <w:color w:val="11826C" w:themeColor="accent1" w:themeShade="BF"/>
    </w:rPr>
  </w:style>
  <w:style w:type="paragraph" w:styleId="Starktcitat">
    <w:name w:val="Intense Quote"/>
    <w:basedOn w:val="Normal"/>
    <w:next w:val="Normal"/>
    <w:link w:val="Starktcitat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StarktcitatChar">
    <w:name w:val="Starkt citat Char"/>
    <w:basedOn w:val="Standardstycketeckensnitt"/>
    <w:link w:val="Starktcitat"/>
    <w:uiPriority w:val="30"/>
    <w:semiHidden/>
    <w:rsid w:val="00CD5E29"/>
    <w:rPr>
      <w:i/>
      <w:iCs/>
      <w:color w:val="11826C" w:themeColor="accent1" w:themeShade="BF"/>
    </w:rPr>
  </w:style>
  <w:style w:type="character" w:styleId="Starkreferens">
    <w:name w:val="Intense Reference"/>
    <w:basedOn w:val="Standardstycketeckensnitt"/>
    <w:uiPriority w:val="32"/>
    <w:semiHidden/>
    <w:unhideWhenUsed/>
    <w:qFormat/>
    <w:rsid w:val="00CD5E29"/>
    <w:rPr>
      <w:b/>
      <w:bCs/>
      <w:caps w:val="0"/>
      <w:smallCaps/>
      <w:color w:val="11826C" w:themeColor="accent1" w:themeShade="BF"/>
      <w:spacing w:val="5"/>
    </w:rPr>
  </w:style>
  <w:style w:type="table" w:styleId="Ljustrutnt">
    <w:name w:val="Light Grid"/>
    <w:basedOn w:val="Normaltabel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justrutnt-dekorfrg2">
    <w:name w:val="Light Grid Accent 2"/>
    <w:basedOn w:val="Normaltabel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justrutnt-dekorfrg3">
    <w:name w:val="Light Grid Accent 3"/>
    <w:basedOn w:val="Normaltabel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justrutnt-dekorfrg4">
    <w:name w:val="Light Grid Accent 4"/>
    <w:basedOn w:val="Normaltabel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justrutnt-dekorfrg5">
    <w:name w:val="Light Grid Accent 5"/>
    <w:basedOn w:val="Normaltabel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justrutnt-dekorfrg6">
    <w:name w:val="Light Grid Accent 6"/>
    <w:basedOn w:val="Normaltabel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juslista">
    <w:name w:val="Light List"/>
    <w:basedOn w:val="Normaltabel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juslista-dekorfrg2">
    <w:name w:val="Light List Accent 2"/>
    <w:basedOn w:val="Normaltabel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juslista-dekorfrg3">
    <w:name w:val="Light List Accent 3"/>
    <w:basedOn w:val="Normaltabel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juslista-dekorfrg4">
    <w:name w:val="Light List Accent 4"/>
    <w:basedOn w:val="Normaltabel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juslista-dekorfrg5">
    <w:name w:val="Light List Accent 5"/>
    <w:basedOn w:val="Normaltabel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juslista-dekorfrg6">
    <w:name w:val="Light List Accent 6"/>
    <w:basedOn w:val="Normaltabel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jusskuggning">
    <w:name w:val="Light Shading"/>
    <w:basedOn w:val="Normaltabel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jusskuggning-dekorfrg2">
    <w:name w:val="Light Shading Accent 2"/>
    <w:basedOn w:val="Normaltabel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jusskuggning-dekorfrg3">
    <w:name w:val="Light Shading Accent 3"/>
    <w:basedOn w:val="Normaltabel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jusskuggning-dekorfrg4">
    <w:name w:val="Light Shading Accent 4"/>
    <w:basedOn w:val="Normaltabel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jusskuggning-dekorfrg5">
    <w:name w:val="Light Shading Accent 5"/>
    <w:basedOn w:val="Normaltabel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jusskuggning-dekorfrg6">
    <w:name w:val="Light Shading Accent 6"/>
    <w:basedOn w:val="Normaltabel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Radnummer">
    <w:name w:val="line number"/>
    <w:basedOn w:val="Standardstycketeckensnitt"/>
    <w:uiPriority w:val="99"/>
    <w:semiHidden/>
    <w:unhideWhenUsed/>
    <w:rsid w:val="002C2563"/>
  </w:style>
  <w:style w:type="paragraph" w:styleId="Lista">
    <w:name w:val="List"/>
    <w:basedOn w:val="Normal"/>
    <w:uiPriority w:val="99"/>
    <w:semiHidden/>
    <w:unhideWhenUsed/>
    <w:rsid w:val="002C2563"/>
    <w:pPr>
      <w:ind w:left="360" w:hanging="360"/>
      <w:contextualSpacing/>
    </w:pPr>
  </w:style>
  <w:style w:type="paragraph" w:styleId="Lista2">
    <w:name w:val="List 2"/>
    <w:basedOn w:val="Normal"/>
    <w:uiPriority w:val="99"/>
    <w:semiHidden/>
    <w:unhideWhenUsed/>
    <w:rsid w:val="002C2563"/>
    <w:pPr>
      <w:ind w:left="720" w:hanging="360"/>
      <w:contextualSpacing/>
    </w:pPr>
  </w:style>
  <w:style w:type="paragraph" w:styleId="Lista3">
    <w:name w:val="List 3"/>
    <w:basedOn w:val="Normal"/>
    <w:uiPriority w:val="99"/>
    <w:semiHidden/>
    <w:unhideWhenUsed/>
    <w:rsid w:val="002C2563"/>
    <w:pPr>
      <w:ind w:left="1080" w:hanging="360"/>
      <w:contextualSpacing/>
    </w:pPr>
  </w:style>
  <w:style w:type="paragraph" w:styleId="Lista4">
    <w:name w:val="List 4"/>
    <w:basedOn w:val="Normal"/>
    <w:uiPriority w:val="99"/>
    <w:semiHidden/>
    <w:unhideWhenUsed/>
    <w:rsid w:val="002C2563"/>
    <w:pPr>
      <w:ind w:left="1440" w:hanging="360"/>
      <w:contextualSpacing/>
    </w:pPr>
  </w:style>
  <w:style w:type="paragraph" w:styleId="Lista5">
    <w:name w:val="List 5"/>
    <w:basedOn w:val="Normal"/>
    <w:uiPriority w:val="99"/>
    <w:semiHidden/>
    <w:unhideWhenUsed/>
    <w:rsid w:val="002C2563"/>
    <w:pPr>
      <w:ind w:left="1800" w:hanging="360"/>
      <w:contextualSpacing/>
    </w:pPr>
  </w:style>
  <w:style w:type="paragraph" w:styleId="Punktlista">
    <w:name w:val="List Bullet"/>
    <w:basedOn w:val="Normal"/>
    <w:uiPriority w:val="99"/>
    <w:semiHidden/>
    <w:unhideWhenUsed/>
    <w:rsid w:val="002C2563"/>
    <w:pPr>
      <w:numPr>
        <w:numId w:val="1"/>
      </w:numPr>
      <w:contextualSpacing/>
    </w:pPr>
  </w:style>
  <w:style w:type="paragraph" w:styleId="Punktlista2">
    <w:name w:val="List Bullet 2"/>
    <w:basedOn w:val="Normal"/>
    <w:uiPriority w:val="99"/>
    <w:semiHidden/>
    <w:unhideWhenUsed/>
    <w:rsid w:val="002C2563"/>
    <w:pPr>
      <w:numPr>
        <w:numId w:val="2"/>
      </w:numPr>
      <w:contextualSpacing/>
    </w:pPr>
  </w:style>
  <w:style w:type="paragraph" w:styleId="Punktlista3">
    <w:name w:val="List Bullet 3"/>
    <w:basedOn w:val="Normal"/>
    <w:uiPriority w:val="99"/>
    <w:semiHidden/>
    <w:unhideWhenUsed/>
    <w:rsid w:val="002C2563"/>
    <w:pPr>
      <w:numPr>
        <w:numId w:val="3"/>
      </w:numPr>
      <w:contextualSpacing/>
    </w:pPr>
  </w:style>
  <w:style w:type="paragraph" w:styleId="Punktlista4">
    <w:name w:val="List Bullet 4"/>
    <w:basedOn w:val="Normal"/>
    <w:uiPriority w:val="99"/>
    <w:semiHidden/>
    <w:unhideWhenUsed/>
    <w:rsid w:val="002C2563"/>
    <w:pPr>
      <w:numPr>
        <w:numId w:val="4"/>
      </w:numPr>
      <w:contextualSpacing/>
    </w:pPr>
  </w:style>
  <w:style w:type="paragraph" w:styleId="Punktlista5">
    <w:name w:val="List Bullet 5"/>
    <w:basedOn w:val="Normal"/>
    <w:uiPriority w:val="99"/>
    <w:semiHidden/>
    <w:unhideWhenUsed/>
    <w:rsid w:val="002C2563"/>
    <w:pPr>
      <w:numPr>
        <w:numId w:val="5"/>
      </w:numPr>
      <w:contextualSpacing/>
    </w:pPr>
  </w:style>
  <w:style w:type="paragraph" w:styleId="Listafortstt">
    <w:name w:val="List Continue"/>
    <w:basedOn w:val="Normal"/>
    <w:uiPriority w:val="99"/>
    <w:semiHidden/>
    <w:unhideWhenUsed/>
    <w:rsid w:val="002C2563"/>
    <w:pPr>
      <w:spacing w:after="120"/>
      <w:ind w:left="360"/>
      <w:contextualSpacing/>
    </w:pPr>
  </w:style>
  <w:style w:type="paragraph" w:styleId="Listafortstt2">
    <w:name w:val="List Continue 2"/>
    <w:basedOn w:val="Normal"/>
    <w:uiPriority w:val="99"/>
    <w:semiHidden/>
    <w:unhideWhenUsed/>
    <w:rsid w:val="002C2563"/>
    <w:pPr>
      <w:spacing w:after="120"/>
      <w:ind w:left="720"/>
      <w:contextualSpacing/>
    </w:pPr>
  </w:style>
  <w:style w:type="paragraph" w:styleId="Listafortstt3">
    <w:name w:val="List Continue 3"/>
    <w:basedOn w:val="Normal"/>
    <w:uiPriority w:val="99"/>
    <w:semiHidden/>
    <w:unhideWhenUsed/>
    <w:rsid w:val="002C2563"/>
    <w:pPr>
      <w:spacing w:after="120"/>
      <w:ind w:left="1080"/>
      <w:contextualSpacing/>
    </w:pPr>
  </w:style>
  <w:style w:type="paragraph" w:styleId="Listafortstt4">
    <w:name w:val="List Continue 4"/>
    <w:basedOn w:val="Normal"/>
    <w:uiPriority w:val="99"/>
    <w:semiHidden/>
    <w:unhideWhenUsed/>
    <w:rsid w:val="002C2563"/>
    <w:pPr>
      <w:spacing w:after="120"/>
      <w:ind w:left="1440"/>
      <w:contextualSpacing/>
    </w:pPr>
  </w:style>
  <w:style w:type="paragraph" w:styleId="Listafortstt5">
    <w:name w:val="List Continue 5"/>
    <w:basedOn w:val="Normal"/>
    <w:uiPriority w:val="99"/>
    <w:semiHidden/>
    <w:unhideWhenUsed/>
    <w:rsid w:val="002C2563"/>
    <w:pPr>
      <w:spacing w:after="120"/>
      <w:ind w:left="1800"/>
      <w:contextualSpacing/>
    </w:pPr>
  </w:style>
  <w:style w:type="paragraph" w:styleId="Numreradlista">
    <w:name w:val="List Number"/>
    <w:basedOn w:val="Normal"/>
    <w:uiPriority w:val="99"/>
    <w:semiHidden/>
    <w:unhideWhenUsed/>
    <w:rsid w:val="002C2563"/>
    <w:pPr>
      <w:numPr>
        <w:numId w:val="6"/>
      </w:numPr>
      <w:contextualSpacing/>
    </w:pPr>
  </w:style>
  <w:style w:type="paragraph" w:styleId="Numreradlista2">
    <w:name w:val="List Number 2"/>
    <w:basedOn w:val="Normal"/>
    <w:uiPriority w:val="99"/>
    <w:semiHidden/>
    <w:unhideWhenUsed/>
    <w:rsid w:val="002C2563"/>
    <w:pPr>
      <w:numPr>
        <w:numId w:val="7"/>
      </w:numPr>
      <w:contextualSpacing/>
    </w:pPr>
  </w:style>
  <w:style w:type="paragraph" w:styleId="Numreradlista3">
    <w:name w:val="List Number 3"/>
    <w:basedOn w:val="Normal"/>
    <w:uiPriority w:val="99"/>
    <w:semiHidden/>
    <w:unhideWhenUsed/>
    <w:rsid w:val="002C2563"/>
    <w:pPr>
      <w:numPr>
        <w:numId w:val="8"/>
      </w:numPr>
      <w:contextualSpacing/>
    </w:pPr>
  </w:style>
  <w:style w:type="paragraph" w:styleId="Numreradlista4">
    <w:name w:val="List Number 4"/>
    <w:basedOn w:val="Normal"/>
    <w:uiPriority w:val="99"/>
    <w:semiHidden/>
    <w:unhideWhenUsed/>
    <w:rsid w:val="002C2563"/>
    <w:pPr>
      <w:numPr>
        <w:numId w:val="9"/>
      </w:numPr>
      <w:contextualSpacing/>
    </w:pPr>
  </w:style>
  <w:style w:type="paragraph" w:styleId="Numreradlista5">
    <w:name w:val="List Number 5"/>
    <w:basedOn w:val="Normal"/>
    <w:uiPriority w:val="99"/>
    <w:semiHidden/>
    <w:unhideWhenUsed/>
    <w:rsid w:val="002C2563"/>
    <w:pPr>
      <w:numPr>
        <w:numId w:val="10"/>
      </w:numPr>
      <w:contextualSpacing/>
    </w:pPr>
  </w:style>
  <w:style w:type="paragraph" w:styleId="Liststycke">
    <w:name w:val="List Paragraph"/>
    <w:basedOn w:val="Normal"/>
    <w:uiPriority w:val="34"/>
    <w:unhideWhenUsed/>
    <w:qFormat/>
    <w:rsid w:val="002C2563"/>
    <w:pPr>
      <w:ind w:left="720"/>
      <w:contextualSpacing/>
    </w:pPr>
  </w:style>
  <w:style w:type="table" w:customStyle="1" w:styleId="Listtabell1ljus1">
    <w:name w:val="Listtabell 1 ljus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ell1ljusdekorfrg21">
    <w:name w:val="Listtabell 1 ljus – dekorfärg 2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ell1ljusdekorfrg31">
    <w:name w:val="Listtabell 1 ljus – dekorfärg 3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ell1ljusdekorfrg41">
    <w:name w:val="Listtabell 1 ljus – dekorfärg 4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ell1ljusdekorfrg51">
    <w:name w:val="Listtabell 1 ljus – dekorfärg 5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ell1ljusdekorfrg61">
    <w:name w:val="Listtabell 1 ljus – dekorfärg 61"/>
    <w:basedOn w:val="Normaltabel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ell21">
    <w:name w:val="Listtabell 21"/>
    <w:basedOn w:val="Normaltabel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ell2dekorfrg21">
    <w:name w:val="Listtabell 2 – dekorfärg 21"/>
    <w:basedOn w:val="Normaltabel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ell2dekorfrg31">
    <w:name w:val="Listtabell 2 – dekorfärg 31"/>
    <w:basedOn w:val="Normaltabel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ell2dekorfrg41">
    <w:name w:val="Listtabell 2 – dekorfärg 41"/>
    <w:basedOn w:val="Normaltabel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ell2dekorfrg51">
    <w:name w:val="Listtabell 2 – dekorfärg 51"/>
    <w:basedOn w:val="Normaltabel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ell2dekorfrg61">
    <w:name w:val="Listtabell 2 – dekorfärg 61"/>
    <w:basedOn w:val="Normaltabel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ell31">
    <w:name w:val="Listtabell 31"/>
    <w:basedOn w:val="Normaltabel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ell3dekorfrg21">
    <w:name w:val="Listtabell 3 – dekorfärg 21"/>
    <w:basedOn w:val="Normaltabel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ell3dekorfrg31">
    <w:name w:val="Listtabell 3 – dekorfärg 31"/>
    <w:basedOn w:val="Normaltabel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ell3dekorfrg41">
    <w:name w:val="Listtabell 3 – dekorfärg 41"/>
    <w:basedOn w:val="Normaltabel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ell3dekorfrg51">
    <w:name w:val="Listtabell 3 – dekorfärg 51"/>
    <w:basedOn w:val="Normaltabel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ell3dekorfrg61">
    <w:name w:val="Listtabell 3 – dekorfärg 61"/>
    <w:basedOn w:val="Normaltabel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ell41">
    <w:name w:val="Listtabell 41"/>
    <w:basedOn w:val="Normaltabel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ell4dekorfrg21">
    <w:name w:val="Listtabell 4 – dekorfärg 21"/>
    <w:basedOn w:val="Normaltabel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ell4dekorfrg31">
    <w:name w:val="Listtabell 4 – dekorfärg 31"/>
    <w:basedOn w:val="Normaltabel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ell4dekorfrg41">
    <w:name w:val="Listtabell 4 – dekorfärg 41"/>
    <w:basedOn w:val="Normaltabel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ell4dekorfrg51">
    <w:name w:val="Listtabell 4 – dekorfärg 51"/>
    <w:basedOn w:val="Normaltabel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ell4dekorfrg61">
    <w:name w:val="Listtabell 4 – dekorfärg 61"/>
    <w:basedOn w:val="Normaltabel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ell5mrk1">
    <w:name w:val="Listtabell 5 mörk1"/>
    <w:basedOn w:val="Normaltabel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ell6frgstarkdekorfrg21">
    <w:name w:val="Listtabell 6 färgstark – dekorfärg 21"/>
    <w:basedOn w:val="Normaltabel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ell6frgstarkdekorfrg31">
    <w:name w:val="Listtabell 6 färgstark – dekorfärg 31"/>
    <w:basedOn w:val="Normaltabel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ell6frgstarkdekorfrg41">
    <w:name w:val="Listtabell 6 färgstark – dekorfärg 41"/>
    <w:basedOn w:val="Normaltabel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ell6frgstarkdekorfrg51">
    <w:name w:val="Listtabell 6 färgstark – dekorfärg 51"/>
    <w:basedOn w:val="Normaltabel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ell6frgstarkdekorfrg61">
    <w:name w:val="Listtabell 6 färgstark – dekorfärg 61"/>
    <w:basedOn w:val="Normaltabel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ell7frgstark1">
    <w:name w:val="Listtabell 7 färgstark1"/>
    <w:basedOn w:val="Normaltabel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C2563"/>
    <w:rPr>
      <w:rFonts w:ascii="Consolas" w:hAnsi="Consolas"/>
      <w:szCs w:val="20"/>
    </w:rPr>
  </w:style>
  <w:style w:type="table" w:styleId="Mellanmrktrutnt1">
    <w:name w:val="Medium Grid 1"/>
    <w:basedOn w:val="Normaltabel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llanmrktrutnt1-dekorfrg2">
    <w:name w:val="Medium Grid 1 Accent 2"/>
    <w:basedOn w:val="Normaltabel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llanmrktrutnt1-dekorfrg3">
    <w:name w:val="Medium Grid 1 Accent 3"/>
    <w:basedOn w:val="Normaltabel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llanmrktrutnt1-dekorfrg4">
    <w:name w:val="Medium Grid 1 Accent 4"/>
    <w:basedOn w:val="Normaltabel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llanmrktrutnt1-dekorfrg5">
    <w:name w:val="Medium Grid 1 Accent 5"/>
    <w:basedOn w:val="Normaltabel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llanmrktrutnt1-dekorfrg6">
    <w:name w:val="Medium Grid 1 Accent 6"/>
    <w:basedOn w:val="Normaltabel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llanmrktrutnt2">
    <w:name w:val="Medium Grid 2"/>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llanmrktrutnt3-dekorfrg2">
    <w:name w:val="Medium Grid 3 Accent 2"/>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llanmrktrutnt3-dekorfrg3">
    <w:name w:val="Medium Grid 3 Accent 3"/>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llanmrktrutnt3-dekorfrg4">
    <w:name w:val="Medium Grid 3 Accent 4"/>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llanmrktrutnt3-dekorfrg5">
    <w:name w:val="Medium Grid 3 Accent 5"/>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llanmrktrutnt3-dekorfrg6">
    <w:name w:val="Medium Grid 3 Accent 6"/>
    <w:basedOn w:val="Normal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llanmrklista1">
    <w:name w:val="Medium List 1"/>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llanmrklista1-dekorfrg2">
    <w:name w:val="Medium List 1 Accent 2"/>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llanmrklista1-dekorfrg3">
    <w:name w:val="Medium List 1 Accent 3"/>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llanmrklista1-dekorfrg4">
    <w:name w:val="Medium List 1 Accent 4"/>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llanmrklista1-dekorfrg5">
    <w:name w:val="Medium List 1 Accent 5"/>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llanmrklista1-dekorfrg6">
    <w:name w:val="Medium List 1 Accent 6"/>
    <w:basedOn w:val="Normaltabel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llanmrklista2">
    <w:name w:val="Medium List 2"/>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ddelanderubrikChar">
    <w:name w:val="Meddelanderubrik Char"/>
    <w:basedOn w:val="Standardstycketeckensnitt"/>
    <w:link w:val="Meddelanderubrik"/>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b">
    <w:name w:val="Normal (Web)"/>
    <w:basedOn w:val="Normal"/>
    <w:uiPriority w:val="99"/>
    <w:semiHidden/>
    <w:unhideWhenUsed/>
    <w:rsid w:val="002C2563"/>
    <w:rPr>
      <w:rFonts w:ascii="Times New Roman" w:hAnsi="Times New Roman" w:cs="Times New Roman"/>
      <w:sz w:val="24"/>
      <w:szCs w:val="24"/>
    </w:rPr>
  </w:style>
  <w:style w:type="paragraph" w:styleId="Normaltindrag">
    <w:name w:val="Normal Indent"/>
    <w:basedOn w:val="Normal"/>
    <w:uiPriority w:val="99"/>
    <w:semiHidden/>
    <w:unhideWhenUsed/>
    <w:rsid w:val="002C2563"/>
    <w:pPr>
      <w:ind w:left="720"/>
    </w:pPr>
  </w:style>
  <w:style w:type="paragraph" w:styleId="Anteckningsrubrik">
    <w:name w:val="Note Heading"/>
    <w:basedOn w:val="Normal"/>
    <w:next w:val="Normal"/>
    <w:link w:val="AnteckningsrubrikChar"/>
    <w:uiPriority w:val="99"/>
    <w:semiHidden/>
    <w:unhideWhenUsed/>
    <w:rsid w:val="002C2563"/>
    <w:pPr>
      <w:spacing w:after="0" w:line="240" w:lineRule="auto"/>
    </w:pPr>
  </w:style>
  <w:style w:type="character" w:customStyle="1" w:styleId="AnteckningsrubrikChar">
    <w:name w:val="Anteckningsrubrik Char"/>
    <w:basedOn w:val="Standardstycketeckensnitt"/>
    <w:link w:val="Anteckningsrubrik"/>
    <w:uiPriority w:val="99"/>
    <w:semiHidden/>
    <w:rsid w:val="002C2563"/>
  </w:style>
  <w:style w:type="character" w:styleId="Sidnummer">
    <w:name w:val="page number"/>
    <w:basedOn w:val="Standardstycketeckensnitt"/>
    <w:uiPriority w:val="99"/>
    <w:semiHidden/>
    <w:unhideWhenUsed/>
    <w:rsid w:val="002C2563"/>
  </w:style>
  <w:style w:type="table" w:customStyle="1" w:styleId="Oformateradtabell11">
    <w:name w:val="Oformaterad tabell 11"/>
    <w:basedOn w:val="Normaltabel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C2563"/>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2C2563"/>
    <w:rPr>
      <w:rFonts w:ascii="Consolas" w:hAnsi="Consolas"/>
      <w:szCs w:val="21"/>
    </w:rPr>
  </w:style>
  <w:style w:type="paragraph" w:styleId="Citat">
    <w:name w:val="Quote"/>
    <w:basedOn w:val="Normal"/>
    <w:next w:val="Normal"/>
    <w:link w:val="CitatChar"/>
    <w:uiPriority w:val="29"/>
    <w:semiHidden/>
    <w:unhideWhenUsed/>
    <w:qFormat/>
    <w:rsid w:val="002C256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C2563"/>
    <w:rPr>
      <w:i/>
      <w:iCs/>
      <w:color w:val="404040" w:themeColor="text1" w:themeTint="BF"/>
    </w:rPr>
  </w:style>
  <w:style w:type="character" w:styleId="Stark">
    <w:name w:val="Strong"/>
    <w:basedOn w:val="Standardstycketeckensnitt"/>
    <w:uiPriority w:val="22"/>
    <w:semiHidden/>
    <w:unhideWhenUsed/>
    <w:qFormat/>
    <w:rsid w:val="002C2563"/>
    <w:rPr>
      <w:b/>
      <w:bCs/>
    </w:rPr>
  </w:style>
  <w:style w:type="paragraph" w:styleId="Underrubrik">
    <w:name w:val="Subtitle"/>
    <w:basedOn w:val="Normal"/>
    <w:next w:val="Normal"/>
    <w:link w:val="Underrubrik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2C2563"/>
    <w:rPr>
      <w:rFonts w:eastAsiaTheme="minorEastAsia"/>
      <w:color w:val="5A5A5A" w:themeColor="text1" w:themeTint="A5"/>
      <w:spacing w:val="15"/>
    </w:rPr>
  </w:style>
  <w:style w:type="character" w:styleId="Diskretbetoning">
    <w:name w:val="Subtle Emphasis"/>
    <w:basedOn w:val="Standardstycketeckensnitt"/>
    <w:uiPriority w:val="19"/>
    <w:semiHidden/>
    <w:unhideWhenUsed/>
    <w:qFormat/>
    <w:rsid w:val="002C2563"/>
    <w:rPr>
      <w:i/>
      <w:iCs/>
      <w:color w:val="404040" w:themeColor="text1" w:themeTint="BF"/>
    </w:rPr>
  </w:style>
  <w:style w:type="character" w:styleId="Diskretreferens">
    <w:name w:val="Subtle Reference"/>
    <w:basedOn w:val="Standardstycketeckensnitt"/>
    <w:uiPriority w:val="31"/>
    <w:semiHidden/>
    <w:unhideWhenUsed/>
    <w:qFormat/>
    <w:rsid w:val="002C2563"/>
    <w:rPr>
      <w:smallCaps/>
      <w:color w:val="5A5A5A" w:themeColor="text1" w:themeTint="A5"/>
    </w:rPr>
  </w:style>
  <w:style w:type="table" w:styleId="Tabellmed3D-effekter1">
    <w:name w:val="Table 3D effects 1"/>
    <w:basedOn w:val="Normaltabel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2C2563"/>
    <w:pPr>
      <w:spacing w:after="0"/>
      <w:ind w:left="220" w:hanging="220"/>
    </w:pPr>
  </w:style>
  <w:style w:type="paragraph" w:styleId="Figurfrteckning">
    <w:name w:val="table of figures"/>
    <w:basedOn w:val="Normal"/>
    <w:next w:val="Normal"/>
    <w:uiPriority w:val="99"/>
    <w:semiHidden/>
    <w:unhideWhenUsed/>
    <w:rsid w:val="002C2563"/>
    <w:pPr>
      <w:spacing w:after="0"/>
    </w:pPr>
  </w:style>
  <w:style w:type="table" w:styleId="Professionelltabell">
    <w:name w:val="Table Professional"/>
    <w:basedOn w:val="Normaltabel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RubrikChar">
    <w:name w:val="Rubrik Char"/>
    <w:basedOn w:val="Standardstycketeckensnitt"/>
    <w:link w:val="Rubrik"/>
    <w:rsid w:val="00343FBB"/>
    <w:rPr>
      <w:rFonts w:asciiTheme="majorHAnsi" w:eastAsiaTheme="majorEastAsia" w:hAnsiTheme="majorHAnsi" w:cstheme="majorBidi"/>
      <w:color w:val="0B5748" w:themeColor="accent1" w:themeShade="80"/>
      <w:sz w:val="28"/>
      <w:szCs w:val="56"/>
    </w:rPr>
  </w:style>
  <w:style w:type="paragraph" w:styleId="Citatfrteckningsrubrik">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2C2563"/>
    <w:pPr>
      <w:spacing w:after="100"/>
    </w:pPr>
  </w:style>
  <w:style w:type="paragraph" w:styleId="Innehll2">
    <w:name w:val="toc 2"/>
    <w:basedOn w:val="Normal"/>
    <w:next w:val="Normal"/>
    <w:autoRedefine/>
    <w:uiPriority w:val="39"/>
    <w:semiHidden/>
    <w:unhideWhenUsed/>
    <w:rsid w:val="002C2563"/>
    <w:pPr>
      <w:spacing w:after="100"/>
      <w:ind w:left="220"/>
    </w:pPr>
  </w:style>
  <w:style w:type="paragraph" w:styleId="Innehll3">
    <w:name w:val="toc 3"/>
    <w:basedOn w:val="Normal"/>
    <w:next w:val="Normal"/>
    <w:autoRedefine/>
    <w:uiPriority w:val="39"/>
    <w:semiHidden/>
    <w:unhideWhenUsed/>
    <w:rsid w:val="002C2563"/>
    <w:pPr>
      <w:spacing w:after="100"/>
      <w:ind w:left="440"/>
    </w:pPr>
  </w:style>
  <w:style w:type="paragraph" w:styleId="Innehll4">
    <w:name w:val="toc 4"/>
    <w:basedOn w:val="Normal"/>
    <w:next w:val="Normal"/>
    <w:autoRedefine/>
    <w:uiPriority w:val="39"/>
    <w:semiHidden/>
    <w:unhideWhenUsed/>
    <w:rsid w:val="002C2563"/>
    <w:pPr>
      <w:spacing w:after="100"/>
      <w:ind w:left="660"/>
    </w:pPr>
  </w:style>
  <w:style w:type="paragraph" w:styleId="Innehll5">
    <w:name w:val="toc 5"/>
    <w:basedOn w:val="Normal"/>
    <w:next w:val="Normal"/>
    <w:autoRedefine/>
    <w:uiPriority w:val="39"/>
    <w:semiHidden/>
    <w:unhideWhenUsed/>
    <w:rsid w:val="002C2563"/>
    <w:pPr>
      <w:spacing w:after="100"/>
      <w:ind w:left="880"/>
    </w:pPr>
  </w:style>
  <w:style w:type="paragraph" w:styleId="Innehll6">
    <w:name w:val="toc 6"/>
    <w:basedOn w:val="Normal"/>
    <w:next w:val="Normal"/>
    <w:autoRedefine/>
    <w:uiPriority w:val="39"/>
    <w:semiHidden/>
    <w:unhideWhenUsed/>
    <w:rsid w:val="002C2563"/>
    <w:pPr>
      <w:spacing w:after="100"/>
      <w:ind w:left="1100"/>
    </w:pPr>
  </w:style>
  <w:style w:type="paragraph" w:styleId="Innehll7">
    <w:name w:val="toc 7"/>
    <w:basedOn w:val="Normal"/>
    <w:next w:val="Normal"/>
    <w:autoRedefine/>
    <w:uiPriority w:val="39"/>
    <w:semiHidden/>
    <w:unhideWhenUsed/>
    <w:rsid w:val="002C2563"/>
    <w:pPr>
      <w:spacing w:after="100"/>
      <w:ind w:left="1320"/>
    </w:pPr>
  </w:style>
  <w:style w:type="paragraph" w:styleId="Innehll8">
    <w:name w:val="toc 8"/>
    <w:basedOn w:val="Normal"/>
    <w:next w:val="Normal"/>
    <w:autoRedefine/>
    <w:uiPriority w:val="39"/>
    <w:semiHidden/>
    <w:unhideWhenUsed/>
    <w:rsid w:val="002C2563"/>
    <w:pPr>
      <w:spacing w:after="100"/>
      <w:ind w:left="1540"/>
    </w:pPr>
  </w:style>
  <w:style w:type="paragraph" w:styleId="Innehll9">
    <w:name w:val="toc 9"/>
    <w:basedOn w:val="Normal"/>
    <w:next w:val="Normal"/>
    <w:autoRedefine/>
    <w:uiPriority w:val="39"/>
    <w:semiHidden/>
    <w:unhideWhenUsed/>
    <w:rsid w:val="002C2563"/>
    <w:pPr>
      <w:spacing w:after="100"/>
      <w:ind w:left="1760"/>
    </w:pPr>
  </w:style>
  <w:style w:type="paragraph" w:styleId="Innehllsfrteckningsrubrik">
    <w:name w:val="TOC Heading"/>
    <w:basedOn w:val="Rubrik1"/>
    <w:next w:val="Normal"/>
    <w:uiPriority w:val="39"/>
    <w:semiHidden/>
    <w:unhideWhenUsed/>
    <w:qFormat/>
    <w:rsid w:val="002C2563"/>
    <w:pPr>
      <w:outlineLvl w:val="9"/>
    </w:pPr>
  </w:style>
  <w:style w:type="paragraph" w:styleId="Inledning">
    <w:name w:val="Salutation"/>
    <w:basedOn w:val="Normal"/>
    <w:next w:val="Normal"/>
    <w:link w:val="InledningChar"/>
    <w:uiPriority w:val="4"/>
    <w:qFormat/>
    <w:rsid w:val="00156EF1"/>
  </w:style>
  <w:style w:type="character" w:customStyle="1" w:styleId="InledningChar">
    <w:name w:val="Inledning Char"/>
    <w:basedOn w:val="Standardstycketeckensnitt"/>
    <w:link w:val="Inledning"/>
    <w:uiPriority w:val="4"/>
    <w:rsid w:val="00156EF1"/>
  </w:style>
  <w:style w:type="paragraph" w:customStyle="1" w:styleId="F463BAA5CD234006AC32693096BA27E8">
    <w:name w:val="F463BAA5CD234006AC32693096BA27E8"/>
    <w:rsid w:val="00550D0F"/>
    <w:pPr>
      <w:spacing w:after="160" w:line="259" w:lineRule="auto"/>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km\AppData\Local\Microsoft\Windows\INetCache\IE\JT7M2O2U\F&#246;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6B654694349BC967B1ADAFB6F9B1D"/>
        <w:category>
          <w:name w:val="Allmänt"/>
          <w:gallery w:val="placeholder"/>
        </w:category>
        <w:types>
          <w:type w:val="bbPlcHdr"/>
        </w:types>
        <w:behaviors>
          <w:behavior w:val="content"/>
        </w:behaviors>
        <w:guid w:val="{5799016C-389E-41F6-9ED6-8AB98A9B3994}"/>
      </w:docPartPr>
      <w:docPartBody>
        <w:p w:rsidR="00000000" w:rsidRDefault="00641AD6" w:rsidP="00641AD6">
          <w:pPr>
            <w:pStyle w:val="4386B654694349BC967B1ADAFB6F9B1D"/>
          </w:pPr>
          <w:r w:rsidRPr="006F1118">
            <w:rPr>
              <w:lang w:bidi="sv-SE"/>
            </w:rPr>
            <w:t>Ditt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HGS明朝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5FE"/>
    <w:rsid w:val="000022D5"/>
    <w:rsid w:val="000D5FDC"/>
    <w:rsid w:val="00641AD6"/>
    <w:rsid w:val="009855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0E0819140042C08C50272448FDC080">
    <w:name w:val="0A0E0819140042C08C50272448FDC080"/>
  </w:style>
  <w:style w:type="paragraph" w:customStyle="1" w:styleId="CA20FA882E84479FB198E6BFCA396D6C">
    <w:name w:val="CA20FA882E84479FB198E6BFCA396D6C"/>
    <w:rsid w:val="009855FE"/>
  </w:style>
  <w:style w:type="paragraph" w:customStyle="1" w:styleId="4386B654694349BC967B1ADAFB6F9B1D">
    <w:name w:val="4386B654694349BC967B1ADAFB6F9B1D"/>
    <w:rsid w:val="0064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Förslag</Template>
  <TotalTime>91</TotalTime>
  <Pages>3</Pages>
  <Words>1083</Words>
  <Characters>5742</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Scharafinski</dc:creator>
  <cp:keywords/>
  <cp:lastModifiedBy>Björkman, Richard</cp:lastModifiedBy>
  <cp:revision>17</cp:revision>
  <dcterms:created xsi:type="dcterms:W3CDTF">2019-04-18T10:04:00Z</dcterms:created>
  <dcterms:modified xsi:type="dcterms:W3CDTF">2019-05-14T13:00:00Z</dcterms:modified>
  <cp:contentStatus>Råd och mall för personligt informationsbrev till förskola/skola och föräldrar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